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750B7" w14:textId="7CAB1DB0" w:rsidR="0044537B" w:rsidRPr="00FC2504" w:rsidRDefault="0044537B" w:rsidP="0044537B">
      <w:pPr>
        <w:jc w:val="center"/>
        <w:rPr>
          <w:rFonts w:cstheme="minorHAnsi"/>
          <w:b/>
          <w:bCs/>
          <w:sz w:val="32"/>
          <w:szCs w:val="32"/>
        </w:rPr>
      </w:pPr>
      <w:r w:rsidRPr="00FC2504">
        <w:rPr>
          <w:rFonts w:cstheme="minorHAnsi"/>
          <w:b/>
          <w:bCs/>
          <w:sz w:val="32"/>
          <w:szCs w:val="32"/>
          <w:u w:val="single"/>
        </w:rPr>
        <w:t>Rückmeldebogen</w:t>
      </w:r>
      <w:r w:rsidRPr="00FC2504">
        <w:rPr>
          <w:rFonts w:cstheme="minorHAnsi"/>
          <w:b/>
          <w:bCs/>
          <w:sz w:val="32"/>
          <w:szCs w:val="32"/>
        </w:rPr>
        <w:t xml:space="preserve"> an das Bischöfliche Generalvikariat zur Vorbereitung der </w:t>
      </w:r>
      <w:r w:rsidRPr="00FC2504">
        <w:rPr>
          <w:rFonts w:cstheme="minorHAnsi"/>
          <w:b/>
          <w:bCs/>
          <w:sz w:val="32"/>
          <w:szCs w:val="32"/>
        </w:rPr>
        <w:br/>
        <w:t xml:space="preserve">Kirchenvorstandswahl am </w:t>
      </w:r>
      <w:r w:rsidR="0066400F" w:rsidRPr="00FC2504">
        <w:rPr>
          <w:rFonts w:cstheme="minorHAnsi"/>
          <w:b/>
          <w:bCs/>
          <w:sz w:val="32"/>
          <w:szCs w:val="32"/>
        </w:rPr>
        <w:t>6</w:t>
      </w:r>
      <w:r w:rsidRPr="00FC2504">
        <w:rPr>
          <w:rFonts w:cstheme="minorHAnsi"/>
          <w:b/>
          <w:bCs/>
          <w:sz w:val="32"/>
          <w:szCs w:val="32"/>
        </w:rPr>
        <w:t>.</w:t>
      </w:r>
      <w:r w:rsidR="0066400F" w:rsidRPr="00FC2504">
        <w:rPr>
          <w:rFonts w:cstheme="minorHAnsi"/>
          <w:b/>
          <w:bCs/>
          <w:sz w:val="32"/>
          <w:szCs w:val="32"/>
        </w:rPr>
        <w:t>/7.</w:t>
      </w:r>
      <w:r w:rsidRPr="00FC2504">
        <w:rPr>
          <w:rFonts w:cstheme="minorHAnsi"/>
          <w:b/>
          <w:bCs/>
          <w:sz w:val="32"/>
          <w:szCs w:val="32"/>
        </w:rPr>
        <w:t xml:space="preserve"> November 20</w:t>
      </w:r>
      <w:r w:rsidR="0066400F" w:rsidRPr="00FC2504">
        <w:rPr>
          <w:rFonts w:cstheme="minorHAnsi"/>
          <w:b/>
          <w:bCs/>
          <w:sz w:val="32"/>
          <w:szCs w:val="32"/>
        </w:rPr>
        <w:t>21</w:t>
      </w:r>
      <w:r w:rsidRPr="00FC2504">
        <w:rPr>
          <w:rFonts w:cstheme="minorHAnsi"/>
          <w:b/>
          <w:bCs/>
          <w:sz w:val="32"/>
          <w:szCs w:val="32"/>
        </w:rPr>
        <w:br/>
        <w:t xml:space="preserve">als Allgemeine Briefwahl </w:t>
      </w:r>
    </w:p>
    <w:p w14:paraId="266054C0" w14:textId="6F034139" w:rsidR="0044537B" w:rsidRPr="00FC2504" w:rsidRDefault="0044537B" w:rsidP="0044537B">
      <w:pPr>
        <w:jc w:val="center"/>
        <w:rPr>
          <w:rFonts w:cstheme="minorHAnsi"/>
          <w:b/>
          <w:bCs/>
          <w:sz w:val="20"/>
          <w:szCs w:val="20"/>
        </w:rPr>
      </w:pPr>
      <w:r w:rsidRPr="00FC2504">
        <w:rPr>
          <w:rFonts w:cstheme="minorHAnsi"/>
          <w:b/>
          <w:bCs/>
          <w:sz w:val="20"/>
          <w:szCs w:val="20"/>
        </w:rPr>
        <w:t xml:space="preserve">(Rückmeldung bis zum </w:t>
      </w:r>
      <w:r w:rsidR="0066400F" w:rsidRPr="00FC2504">
        <w:rPr>
          <w:rFonts w:cstheme="minorHAnsi"/>
          <w:b/>
          <w:bCs/>
          <w:sz w:val="20"/>
          <w:szCs w:val="20"/>
        </w:rPr>
        <w:t>27.06.2021</w:t>
      </w:r>
      <w:r w:rsidRPr="00FC2504">
        <w:rPr>
          <w:rFonts w:cstheme="minorHAnsi"/>
          <w:b/>
          <w:bCs/>
          <w:sz w:val="20"/>
          <w:szCs w:val="20"/>
        </w:rPr>
        <w:t>)</w:t>
      </w:r>
    </w:p>
    <w:p w14:paraId="58A0132E" w14:textId="77777777" w:rsidR="0044537B" w:rsidRPr="00FC2504" w:rsidRDefault="0044537B" w:rsidP="0044537B">
      <w:pPr>
        <w:jc w:val="center"/>
        <w:rPr>
          <w:rFonts w:cstheme="minorHAnsi"/>
          <w:b/>
          <w:bCs/>
          <w:sz w:val="20"/>
          <w:szCs w:val="20"/>
        </w:rPr>
      </w:pPr>
    </w:p>
    <w:p w14:paraId="100CA5DA" w14:textId="3372B22F" w:rsidR="0044537B" w:rsidRPr="00FC2504" w:rsidRDefault="0044537B" w:rsidP="007C3B05">
      <w:pPr>
        <w:ind w:left="284" w:hanging="284"/>
        <w:rPr>
          <w:rFonts w:cstheme="minorHAnsi"/>
          <w:b/>
          <w:bCs/>
          <w:sz w:val="20"/>
          <w:szCs w:val="20"/>
        </w:rPr>
      </w:pPr>
      <w:r w:rsidRPr="00FC2504">
        <w:rPr>
          <w:rFonts w:cstheme="minorHAnsi"/>
          <w:b/>
          <w:bCs/>
          <w:sz w:val="20"/>
          <w:szCs w:val="20"/>
        </w:rPr>
        <w:t>Name der Katholischen Kirchengemeinde: ___________________________________________</w:t>
      </w:r>
      <w:r w:rsidR="005C245D">
        <w:rPr>
          <w:rFonts w:cstheme="minorHAnsi"/>
          <w:b/>
          <w:bCs/>
          <w:sz w:val="20"/>
          <w:szCs w:val="20"/>
        </w:rPr>
        <w:t>_</w:t>
      </w:r>
    </w:p>
    <w:p w14:paraId="7E8C438C" w14:textId="77777777" w:rsidR="005C245D" w:rsidRDefault="0044537B" w:rsidP="0044537B">
      <w:pPr>
        <w:rPr>
          <w:rFonts w:cstheme="minorHAnsi"/>
          <w:b/>
          <w:bCs/>
          <w:sz w:val="20"/>
          <w:szCs w:val="20"/>
        </w:rPr>
      </w:pPr>
      <w:r w:rsidRPr="00FC2504">
        <w:rPr>
          <w:rFonts w:cstheme="minorHAnsi"/>
          <w:b/>
          <w:bCs/>
          <w:sz w:val="20"/>
          <w:szCs w:val="20"/>
        </w:rPr>
        <w:t>Anschrift</w:t>
      </w:r>
      <w:r w:rsidR="00CD23E4" w:rsidRPr="00FC2504">
        <w:rPr>
          <w:rFonts w:cstheme="minorHAnsi"/>
          <w:b/>
          <w:bCs/>
          <w:sz w:val="20"/>
          <w:szCs w:val="20"/>
        </w:rPr>
        <w:t>/Tel./</w:t>
      </w:r>
      <w:proofErr w:type="gramStart"/>
      <w:r w:rsidR="00CD23E4" w:rsidRPr="00FC2504">
        <w:rPr>
          <w:rFonts w:cstheme="minorHAnsi"/>
          <w:b/>
          <w:bCs/>
          <w:sz w:val="20"/>
          <w:szCs w:val="20"/>
        </w:rPr>
        <w:t>Ansprechpartner:_</w:t>
      </w:r>
      <w:proofErr w:type="gramEnd"/>
      <w:r w:rsidR="00CD23E4" w:rsidRPr="00FC2504">
        <w:rPr>
          <w:rFonts w:cstheme="minorHAnsi"/>
          <w:b/>
          <w:bCs/>
          <w:sz w:val="20"/>
          <w:szCs w:val="20"/>
        </w:rPr>
        <w:t>____________________________________________________</w:t>
      </w:r>
    </w:p>
    <w:p w14:paraId="50436360" w14:textId="70B583C0" w:rsidR="0044537B" w:rsidRDefault="0044537B" w:rsidP="0044537B">
      <w:pPr>
        <w:rPr>
          <w:rFonts w:cstheme="minorHAnsi"/>
          <w:b/>
          <w:bCs/>
          <w:sz w:val="20"/>
          <w:szCs w:val="20"/>
        </w:rPr>
      </w:pPr>
      <w:r w:rsidRPr="00FC2504">
        <w:rPr>
          <w:rFonts w:cstheme="minorHAnsi"/>
          <w:b/>
          <w:bCs/>
          <w:sz w:val="20"/>
          <w:szCs w:val="20"/>
        </w:rPr>
        <w:t>_____________________________________________________________________</w:t>
      </w:r>
      <w:r w:rsidR="00CD23E4" w:rsidRPr="00FC2504">
        <w:rPr>
          <w:rFonts w:cstheme="minorHAnsi"/>
          <w:b/>
          <w:bCs/>
          <w:sz w:val="20"/>
          <w:szCs w:val="20"/>
        </w:rPr>
        <w:t>_________</w:t>
      </w:r>
      <w:r w:rsidRPr="00FC2504">
        <w:rPr>
          <w:rFonts w:cstheme="minorHAnsi"/>
          <w:b/>
          <w:bCs/>
          <w:sz w:val="20"/>
          <w:szCs w:val="20"/>
        </w:rPr>
        <w:t>_</w:t>
      </w:r>
      <w:r w:rsidR="005C245D">
        <w:rPr>
          <w:rFonts w:cstheme="minorHAnsi"/>
          <w:b/>
          <w:bCs/>
          <w:sz w:val="20"/>
          <w:szCs w:val="20"/>
        </w:rPr>
        <w:t>_</w:t>
      </w:r>
    </w:p>
    <w:p w14:paraId="75097710" w14:textId="5CB72F18" w:rsidR="005C245D" w:rsidRPr="00FC2504" w:rsidRDefault="005C245D" w:rsidP="0044537B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Emailadresse des Ansprechpartners(!) ________________________________________________</w:t>
      </w:r>
    </w:p>
    <w:p w14:paraId="44484925" w14:textId="77777777" w:rsidR="0044537B" w:rsidRPr="00FC2504" w:rsidRDefault="0044537B" w:rsidP="0044537B">
      <w:pPr>
        <w:rPr>
          <w:rFonts w:cstheme="minorHAnsi"/>
          <w:b/>
          <w:bCs/>
          <w:sz w:val="20"/>
          <w:szCs w:val="20"/>
        </w:rPr>
      </w:pPr>
      <w:r w:rsidRPr="00FC2504">
        <w:rPr>
          <w:rFonts w:cstheme="minorHAnsi"/>
          <w:b/>
          <w:bCs/>
          <w:sz w:val="20"/>
          <w:szCs w:val="20"/>
        </w:rPr>
        <w:t>Leitender Pfarrer: _________________________________________________________________</w:t>
      </w:r>
    </w:p>
    <w:p w14:paraId="242AE02B" w14:textId="77777777" w:rsidR="0044537B" w:rsidRPr="00FC2504" w:rsidRDefault="0044537B" w:rsidP="0044537B">
      <w:pPr>
        <w:rPr>
          <w:rFonts w:cstheme="minorHAnsi"/>
          <w:b/>
          <w:bCs/>
          <w:sz w:val="20"/>
          <w:szCs w:val="20"/>
        </w:rPr>
      </w:pPr>
      <w:r w:rsidRPr="00FC2504">
        <w:rPr>
          <w:rFonts w:cstheme="minorHAnsi"/>
          <w:b/>
          <w:bCs/>
          <w:sz w:val="20"/>
          <w:szCs w:val="20"/>
        </w:rPr>
        <w:t>Beschluss des Kirchenvorstandes vom: ________________________________________________</w:t>
      </w:r>
    </w:p>
    <w:p w14:paraId="1BE68F4A" w14:textId="77777777" w:rsidR="0044537B" w:rsidRPr="00FC2504" w:rsidRDefault="0044537B" w:rsidP="0044537B">
      <w:pPr>
        <w:rPr>
          <w:rFonts w:cstheme="minorHAnsi"/>
          <w:b/>
          <w:bCs/>
          <w:sz w:val="20"/>
          <w:szCs w:val="20"/>
        </w:rPr>
      </w:pPr>
    </w:p>
    <w:p w14:paraId="7713D02A" w14:textId="77777777" w:rsidR="0044537B" w:rsidRPr="00FC2504" w:rsidRDefault="0044537B" w:rsidP="0044537B">
      <w:pPr>
        <w:rPr>
          <w:rFonts w:cstheme="minorHAnsi"/>
          <w:b/>
          <w:bCs/>
          <w:sz w:val="20"/>
          <w:szCs w:val="20"/>
          <w:u w:val="single"/>
        </w:rPr>
      </w:pPr>
      <w:r w:rsidRPr="00FC2504">
        <w:rPr>
          <w:rFonts w:cstheme="minorHAnsi"/>
          <w:b/>
          <w:bCs/>
          <w:sz w:val="20"/>
          <w:szCs w:val="20"/>
          <w:u w:val="single"/>
        </w:rPr>
        <w:t>Grundsatzentscheidungen für die Durchführung der Kirchenvorstandswahl:</w:t>
      </w:r>
    </w:p>
    <w:p w14:paraId="4E25C3A2" w14:textId="0C9E2338" w:rsidR="0044537B" w:rsidRPr="00FC2504" w:rsidRDefault="0044537B" w:rsidP="0044537B">
      <w:pPr>
        <w:rPr>
          <w:rFonts w:cstheme="minorHAnsi"/>
          <w:sz w:val="20"/>
          <w:szCs w:val="20"/>
        </w:rPr>
      </w:pPr>
      <w:r w:rsidRPr="00FC2504">
        <w:rPr>
          <w:rFonts w:cstheme="minorHAnsi"/>
          <w:sz w:val="20"/>
          <w:szCs w:val="20"/>
        </w:rPr>
        <w:sym w:font="Wingdings" w:char="F06F"/>
      </w:r>
      <w:r w:rsidRPr="00FC2504">
        <w:rPr>
          <w:rFonts w:cstheme="minorHAnsi"/>
          <w:sz w:val="20"/>
          <w:szCs w:val="20"/>
        </w:rPr>
        <w:t xml:space="preserve">  Wir führen die Kirchenvorstandswahl am </w:t>
      </w:r>
      <w:r w:rsidR="0066400F" w:rsidRPr="00FC2504">
        <w:rPr>
          <w:rFonts w:cstheme="minorHAnsi"/>
          <w:sz w:val="20"/>
          <w:szCs w:val="20"/>
        </w:rPr>
        <w:t>6</w:t>
      </w:r>
      <w:r w:rsidRPr="00FC2504">
        <w:rPr>
          <w:rFonts w:cstheme="minorHAnsi"/>
          <w:sz w:val="20"/>
          <w:szCs w:val="20"/>
        </w:rPr>
        <w:t>./</w:t>
      </w:r>
      <w:r w:rsidR="0066400F" w:rsidRPr="00FC2504">
        <w:rPr>
          <w:rFonts w:cstheme="minorHAnsi"/>
          <w:sz w:val="20"/>
          <w:szCs w:val="20"/>
        </w:rPr>
        <w:t>7</w:t>
      </w:r>
      <w:r w:rsidRPr="00FC2504">
        <w:rPr>
          <w:rFonts w:cstheme="minorHAnsi"/>
          <w:sz w:val="20"/>
          <w:szCs w:val="20"/>
        </w:rPr>
        <w:t>. November 20</w:t>
      </w:r>
      <w:r w:rsidR="0066400F" w:rsidRPr="00FC2504">
        <w:rPr>
          <w:rFonts w:cstheme="minorHAnsi"/>
          <w:sz w:val="20"/>
          <w:szCs w:val="20"/>
        </w:rPr>
        <w:t>21</w:t>
      </w:r>
      <w:r w:rsidRPr="00FC2504">
        <w:rPr>
          <w:rFonts w:cstheme="minorHAnsi"/>
          <w:sz w:val="20"/>
          <w:szCs w:val="20"/>
        </w:rPr>
        <w:t xml:space="preserve"> als Allgemeine Briefwahl </w:t>
      </w:r>
      <w:proofErr w:type="gramStart"/>
      <w:r w:rsidRPr="00FC2504">
        <w:rPr>
          <w:rFonts w:cstheme="minorHAnsi"/>
          <w:sz w:val="20"/>
          <w:szCs w:val="20"/>
        </w:rPr>
        <w:t>durch !</w:t>
      </w:r>
      <w:proofErr w:type="gramEnd"/>
    </w:p>
    <w:p w14:paraId="40E2ADC0" w14:textId="389C7E64" w:rsidR="00CD23E4" w:rsidRPr="00FC2504" w:rsidRDefault="00CD23E4" w:rsidP="00CD23E4">
      <w:pPr>
        <w:rPr>
          <w:rFonts w:cstheme="minorHAnsi"/>
          <w:b/>
          <w:bCs/>
          <w:sz w:val="20"/>
          <w:szCs w:val="20"/>
          <w:u w:val="single"/>
        </w:rPr>
      </w:pPr>
      <w:r w:rsidRPr="00FC2504">
        <w:rPr>
          <w:rFonts w:cstheme="minorHAnsi"/>
          <w:b/>
          <w:bCs/>
          <w:sz w:val="20"/>
          <w:szCs w:val="20"/>
          <w:u w:val="single"/>
        </w:rPr>
        <w:t>Wir beantragen:</w:t>
      </w:r>
    </w:p>
    <w:p w14:paraId="19CEF8BE" w14:textId="77777777" w:rsidR="0044537B" w:rsidRPr="00FC2504" w:rsidRDefault="0044537B" w:rsidP="00CD23E4">
      <w:pPr>
        <w:ind w:firstLine="708"/>
        <w:rPr>
          <w:rFonts w:cstheme="minorHAnsi"/>
          <w:sz w:val="20"/>
          <w:szCs w:val="20"/>
        </w:rPr>
      </w:pPr>
      <w:r w:rsidRPr="00FC2504">
        <w:rPr>
          <w:rFonts w:cstheme="minorHAnsi"/>
          <w:sz w:val="20"/>
          <w:szCs w:val="20"/>
        </w:rPr>
        <w:sym w:font="Wingdings" w:char="F06F"/>
      </w:r>
      <w:r w:rsidRPr="00FC2504">
        <w:rPr>
          <w:rFonts w:cstheme="minorHAnsi"/>
          <w:sz w:val="20"/>
          <w:szCs w:val="20"/>
        </w:rPr>
        <w:t xml:space="preserve">  Briefwahlunterlagen – Zuleitung erfolgt durch die Katholische Kirchengemeinde </w:t>
      </w:r>
    </w:p>
    <w:p w14:paraId="3429512A" w14:textId="66A9A083" w:rsidR="0044537B" w:rsidRPr="00FC2504" w:rsidRDefault="00CD23E4" w:rsidP="0044537B">
      <w:pPr>
        <w:rPr>
          <w:rFonts w:cstheme="minorHAnsi"/>
          <w:sz w:val="20"/>
          <w:szCs w:val="20"/>
        </w:rPr>
      </w:pPr>
      <w:r w:rsidRPr="00FC2504">
        <w:rPr>
          <w:rFonts w:cstheme="minorHAnsi"/>
          <w:sz w:val="20"/>
          <w:szCs w:val="20"/>
        </w:rPr>
        <w:tab/>
      </w:r>
      <w:r w:rsidR="0044537B" w:rsidRPr="00FC2504">
        <w:rPr>
          <w:rFonts w:cstheme="minorHAnsi"/>
          <w:sz w:val="20"/>
          <w:szCs w:val="20"/>
        </w:rPr>
        <w:tab/>
      </w:r>
      <w:r w:rsidR="0044537B" w:rsidRPr="00FC2504">
        <w:rPr>
          <w:rFonts w:cstheme="minorHAnsi"/>
          <w:sz w:val="20"/>
          <w:szCs w:val="20"/>
        </w:rPr>
        <w:sym w:font="Wingdings" w:char="F06F"/>
      </w:r>
      <w:r w:rsidR="0044537B" w:rsidRPr="00FC2504">
        <w:rPr>
          <w:rFonts w:cstheme="minorHAnsi"/>
          <w:sz w:val="20"/>
          <w:szCs w:val="20"/>
        </w:rPr>
        <w:t xml:space="preserve">  sortiert nach Straßen </w:t>
      </w:r>
    </w:p>
    <w:p w14:paraId="301B7E51" w14:textId="147FA7CC" w:rsidR="0044537B" w:rsidRPr="00FC2504" w:rsidRDefault="00CD23E4" w:rsidP="0044537B">
      <w:pPr>
        <w:rPr>
          <w:rFonts w:cstheme="minorHAnsi"/>
          <w:sz w:val="20"/>
          <w:szCs w:val="20"/>
        </w:rPr>
      </w:pPr>
      <w:r w:rsidRPr="00FC2504">
        <w:rPr>
          <w:rFonts w:cstheme="minorHAnsi"/>
          <w:sz w:val="20"/>
          <w:szCs w:val="20"/>
        </w:rPr>
        <w:tab/>
      </w:r>
      <w:r w:rsidR="0044537B" w:rsidRPr="00FC2504">
        <w:rPr>
          <w:rFonts w:cstheme="minorHAnsi"/>
          <w:sz w:val="20"/>
          <w:szCs w:val="20"/>
        </w:rPr>
        <w:tab/>
      </w:r>
      <w:r w:rsidR="0044537B" w:rsidRPr="00FC2504">
        <w:rPr>
          <w:rFonts w:cstheme="minorHAnsi"/>
          <w:sz w:val="20"/>
          <w:szCs w:val="20"/>
        </w:rPr>
        <w:sym w:font="Wingdings" w:char="F06F"/>
      </w:r>
      <w:r w:rsidR="0044537B" w:rsidRPr="00FC2504">
        <w:rPr>
          <w:rFonts w:cstheme="minorHAnsi"/>
          <w:sz w:val="20"/>
          <w:szCs w:val="20"/>
        </w:rPr>
        <w:t xml:space="preserve">  sortiert nach Straßen in Pfarrbriefverteilerbezirken </w:t>
      </w:r>
    </w:p>
    <w:p w14:paraId="29C9BCE6" w14:textId="0054E74C" w:rsidR="0044537B" w:rsidRPr="00FC2504" w:rsidRDefault="00CD23E4" w:rsidP="0044537B">
      <w:pPr>
        <w:rPr>
          <w:rFonts w:cstheme="minorHAnsi"/>
          <w:sz w:val="20"/>
          <w:szCs w:val="20"/>
        </w:rPr>
      </w:pPr>
      <w:r w:rsidRPr="00FC2504">
        <w:rPr>
          <w:rFonts w:cstheme="minorHAnsi"/>
          <w:sz w:val="20"/>
          <w:szCs w:val="20"/>
        </w:rPr>
        <w:tab/>
      </w:r>
      <w:r w:rsidR="0044537B" w:rsidRPr="00FC2504">
        <w:rPr>
          <w:rFonts w:cstheme="minorHAnsi"/>
          <w:sz w:val="20"/>
          <w:szCs w:val="20"/>
        </w:rPr>
        <w:tab/>
      </w:r>
      <w:r w:rsidR="0044537B" w:rsidRPr="00FC2504">
        <w:rPr>
          <w:rFonts w:cstheme="minorHAnsi"/>
          <w:sz w:val="20"/>
          <w:szCs w:val="20"/>
        </w:rPr>
        <w:sym w:font="Wingdings" w:char="F06F"/>
      </w:r>
      <w:r w:rsidR="0044537B" w:rsidRPr="00FC2504">
        <w:rPr>
          <w:rFonts w:cstheme="minorHAnsi"/>
          <w:sz w:val="20"/>
          <w:szCs w:val="20"/>
        </w:rPr>
        <w:t xml:space="preserve">  Versandhüllen offen, um eigene Materialien hinzuzufügen</w:t>
      </w:r>
    </w:p>
    <w:p w14:paraId="691250BC" w14:textId="66E39715" w:rsidR="00CD23E4" w:rsidRPr="00FC2504" w:rsidRDefault="0019566E" w:rsidP="00CD23E4">
      <w:pPr>
        <w:ind w:left="993" w:hanging="285"/>
        <w:rPr>
          <w:rFonts w:cstheme="minorHAnsi"/>
          <w:sz w:val="20"/>
          <w:szCs w:val="20"/>
        </w:rPr>
      </w:pPr>
      <w:r w:rsidRPr="00FC2504">
        <w:rPr>
          <w:rFonts w:cstheme="minorHAnsi"/>
          <w:sz w:val="20"/>
          <w:szCs w:val="20"/>
        </w:rPr>
        <w:sym w:font="Wingdings" w:char="F06F"/>
      </w:r>
      <w:r w:rsidRPr="00FC2504">
        <w:rPr>
          <w:rFonts w:cstheme="minorHAnsi"/>
          <w:sz w:val="20"/>
          <w:szCs w:val="20"/>
        </w:rPr>
        <w:t xml:space="preserve">  Zustellung durch </w:t>
      </w:r>
      <w:r w:rsidR="005C245D" w:rsidRPr="005C245D">
        <w:rPr>
          <w:rFonts w:cstheme="minorHAnsi"/>
          <w:b/>
          <w:bCs/>
          <w:sz w:val="20"/>
          <w:szCs w:val="20"/>
        </w:rPr>
        <w:t>„Brief und mehr“</w:t>
      </w:r>
      <w:r w:rsidRPr="005C245D">
        <w:rPr>
          <w:rFonts w:cstheme="minorHAnsi"/>
          <w:b/>
          <w:bCs/>
          <w:sz w:val="20"/>
          <w:szCs w:val="20"/>
        </w:rPr>
        <w:t xml:space="preserve"> (</w:t>
      </w:r>
      <w:r w:rsidR="00C32E8E" w:rsidRPr="005C245D">
        <w:rPr>
          <w:rFonts w:cstheme="minorHAnsi"/>
          <w:b/>
          <w:bCs/>
          <w:sz w:val="20"/>
          <w:szCs w:val="20"/>
        </w:rPr>
        <w:t xml:space="preserve">bis </w:t>
      </w:r>
      <w:r w:rsidR="005C245D" w:rsidRPr="005C245D">
        <w:rPr>
          <w:rFonts w:cstheme="minorHAnsi"/>
          <w:b/>
          <w:bCs/>
          <w:sz w:val="20"/>
          <w:szCs w:val="20"/>
        </w:rPr>
        <w:t>50</w:t>
      </w:r>
      <w:r w:rsidR="00C32E8E" w:rsidRPr="005C245D">
        <w:rPr>
          <w:rFonts w:cstheme="minorHAnsi"/>
          <w:b/>
          <w:bCs/>
          <w:sz w:val="20"/>
          <w:szCs w:val="20"/>
        </w:rPr>
        <w:t xml:space="preserve"> g/</w:t>
      </w:r>
      <w:r w:rsidRPr="005C245D">
        <w:rPr>
          <w:rFonts w:cstheme="minorHAnsi"/>
          <w:b/>
          <w:bCs/>
          <w:sz w:val="20"/>
          <w:szCs w:val="20"/>
        </w:rPr>
        <w:t>0,</w:t>
      </w:r>
      <w:r w:rsidR="005C245D" w:rsidRPr="005C245D">
        <w:rPr>
          <w:rFonts w:cstheme="minorHAnsi"/>
          <w:b/>
          <w:bCs/>
          <w:sz w:val="20"/>
          <w:szCs w:val="20"/>
        </w:rPr>
        <w:t>99</w:t>
      </w:r>
      <w:r w:rsidRPr="005C245D">
        <w:rPr>
          <w:rFonts w:cstheme="minorHAnsi"/>
          <w:b/>
          <w:bCs/>
          <w:sz w:val="20"/>
          <w:szCs w:val="20"/>
        </w:rPr>
        <w:t xml:space="preserve"> € pro Brief) </w:t>
      </w:r>
      <w:r w:rsidRPr="00FC2504">
        <w:rPr>
          <w:rFonts w:cstheme="minorHAnsi"/>
          <w:sz w:val="20"/>
          <w:szCs w:val="20"/>
        </w:rPr>
        <w:t>im Auftrag und auf Kosten der Katholischen Kirchengemeinde</w:t>
      </w:r>
      <w:r w:rsidR="00CD23E4" w:rsidRPr="00FC2504">
        <w:rPr>
          <w:rFonts w:cstheme="minorHAnsi"/>
          <w:sz w:val="20"/>
          <w:szCs w:val="20"/>
        </w:rPr>
        <w:t>.</w:t>
      </w:r>
      <w:r w:rsidRPr="00FC2504">
        <w:rPr>
          <w:rFonts w:cstheme="minorHAnsi"/>
          <w:sz w:val="20"/>
          <w:szCs w:val="20"/>
        </w:rPr>
        <w:t xml:space="preserve"> </w:t>
      </w:r>
      <w:r w:rsidR="007C3B05" w:rsidRPr="00FC2504">
        <w:rPr>
          <w:rFonts w:cstheme="minorHAnsi"/>
          <w:sz w:val="20"/>
          <w:szCs w:val="20"/>
        </w:rPr>
        <w:t>Die Briefwahlunterlagen werden vom Dienstlei</w:t>
      </w:r>
      <w:r w:rsidR="000322E0" w:rsidRPr="00FC2504">
        <w:rPr>
          <w:rFonts w:cstheme="minorHAnsi"/>
          <w:sz w:val="20"/>
          <w:szCs w:val="20"/>
        </w:rPr>
        <w:t>s</w:t>
      </w:r>
      <w:r w:rsidR="007C3B05" w:rsidRPr="00FC2504">
        <w:rPr>
          <w:rFonts w:cstheme="minorHAnsi"/>
          <w:sz w:val="20"/>
          <w:szCs w:val="20"/>
        </w:rPr>
        <w:t xml:space="preserve">ter direkt an </w:t>
      </w:r>
      <w:r w:rsidR="005C245D">
        <w:rPr>
          <w:rFonts w:cstheme="minorHAnsi"/>
          <w:sz w:val="20"/>
          <w:szCs w:val="20"/>
        </w:rPr>
        <w:t>den Versanddienst</w:t>
      </w:r>
      <w:r w:rsidR="007C3B05" w:rsidRPr="00FC2504">
        <w:rPr>
          <w:rFonts w:cstheme="minorHAnsi"/>
          <w:sz w:val="20"/>
          <w:szCs w:val="20"/>
        </w:rPr>
        <w:t xml:space="preserve"> geliefert</w:t>
      </w:r>
      <w:r w:rsidR="00CD23E4" w:rsidRPr="00FC2504">
        <w:rPr>
          <w:rFonts w:cstheme="minorHAnsi"/>
          <w:sz w:val="20"/>
          <w:szCs w:val="20"/>
        </w:rPr>
        <w:t>. Die Zustellung erfolgt spätestens 3 Wochen vor dem Wahltermin.</w:t>
      </w:r>
    </w:p>
    <w:p w14:paraId="490B17D0" w14:textId="77777777" w:rsidR="00CD23E4" w:rsidRPr="00FC2504" w:rsidRDefault="00CD23E4" w:rsidP="00CD23E4">
      <w:pPr>
        <w:ind w:left="993" w:hanging="285"/>
        <w:rPr>
          <w:rFonts w:cstheme="minorHAnsi"/>
          <w:sz w:val="20"/>
          <w:szCs w:val="20"/>
        </w:rPr>
      </w:pPr>
    </w:p>
    <w:p w14:paraId="22B592DA" w14:textId="77777777" w:rsidR="007C3B05" w:rsidRPr="00FC2504" w:rsidRDefault="007C3B05" w:rsidP="007C3B05">
      <w:pPr>
        <w:ind w:left="284" w:hanging="284"/>
        <w:rPr>
          <w:rFonts w:cstheme="minorHAnsi"/>
          <w:sz w:val="20"/>
          <w:szCs w:val="20"/>
        </w:rPr>
      </w:pPr>
      <w:r w:rsidRPr="00FC2504">
        <w:rPr>
          <w:rFonts w:cstheme="minorHAnsi"/>
          <w:sz w:val="20"/>
          <w:szCs w:val="20"/>
        </w:rPr>
        <w:t>_______________________________</w:t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  <w:t>_______________________________</w:t>
      </w:r>
      <w:r w:rsidRPr="00FC2504">
        <w:rPr>
          <w:rFonts w:cstheme="minorHAnsi"/>
          <w:sz w:val="20"/>
          <w:szCs w:val="20"/>
        </w:rPr>
        <w:br/>
        <w:t xml:space="preserve">     Datum </w:t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  <w:t>Unterschrift</w:t>
      </w:r>
      <w:r w:rsidRPr="00FC2504">
        <w:rPr>
          <w:rFonts w:cstheme="minorHAnsi"/>
          <w:sz w:val="20"/>
          <w:szCs w:val="20"/>
        </w:rPr>
        <w:br/>
      </w:r>
      <w:r w:rsidRPr="00FC2504">
        <w:rPr>
          <w:rFonts w:cstheme="minorHAnsi"/>
          <w:sz w:val="20"/>
          <w:szCs w:val="20"/>
        </w:rPr>
        <w:br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  <w:t>________________________________</w:t>
      </w:r>
      <w:r w:rsidRPr="00FC2504">
        <w:rPr>
          <w:rFonts w:cstheme="minorHAnsi"/>
          <w:sz w:val="20"/>
          <w:szCs w:val="20"/>
        </w:rPr>
        <w:br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  <w:t xml:space="preserve">Wiederholung des Namens der </w:t>
      </w:r>
      <w:r w:rsidRPr="00FC2504">
        <w:rPr>
          <w:rFonts w:cstheme="minorHAnsi"/>
          <w:sz w:val="20"/>
          <w:szCs w:val="20"/>
        </w:rPr>
        <w:br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  <w:t xml:space="preserve">Unterschrift in Druckbuchstaben </w:t>
      </w:r>
    </w:p>
    <w:p w14:paraId="2ACF7F60" w14:textId="492DD398" w:rsidR="007C3B05" w:rsidRPr="00FC2504" w:rsidRDefault="007C3B05" w:rsidP="007C3B05">
      <w:pPr>
        <w:spacing w:line="240" w:lineRule="auto"/>
        <w:ind w:left="284" w:hanging="284"/>
        <w:rPr>
          <w:rFonts w:cstheme="minorHAnsi"/>
          <w:b/>
          <w:bCs/>
          <w:sz w:val="20"/>
          <w:szCs w:val="20"/>
        </w:rPr>
      </w:pPr>
      <w:r w:rsidRPr="00FC2504">
        <w:rPr>
          <w:rFonts w:cstheme="minorHAnsi"/>
          <w:b/>
          <w:bCs/>
          <w:sz w:val="20"/>
          <w:szCs w:val="20"/>
        </w:rPr>
        <w:t xml:space="preserve">Bitte ausgefüllt und unterschrieben bis </w:t>
      </w:r>
      <w:r w:rsidR="002428A4" w:rsidRPr="00FC2504">
        <w:rPr>
          <w:rFonts w:cstheme="minorHAnsi"/>
          <w:b/>
          <w:bCs/>
          <w:sz w:val="20"/>
          <w:szCs w:val="20"/>
        </w:rPr>
        <w:t xml:space="preserve">spätestens </w:t>
      </w:r>
      <w:r w:rsidR="0066400F" w:rsidRPr="00FC2504">
        <w:rPr>
          <w:rFonts w:cstheme="minorHAnsi"/>
          <w:b/>
          <w:bCs/>
          <w:sz w:val="20"/>
          <w:szCs w:val="20"/>
        </w:rPr>
        <w:t>27.06.2021</w:t>
      </w:r>
      <w:r w:rsidRPr="00FC2504">
        <w:rPr>
          <w:rFonts w:cstheme="minorHAnsi"/>
          <w:b/>
          <w:bCs/>
          <w:sz w:val="20"/>
          <w:szCs w:val="20"/>
        </w:rPr>
        <w:t xml:space="preserve"> zurück an:</w:t>
      </w:r>
    </w:p>
    <w:p w14:paraId="755658F8" w14:textId="6F5E9943" w:rsidR="0044537B" w:rsidRPr="00FC2504" w:rsidRDefault="007C3B05" w:rsidP="007C3B05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FC2504">
        <w:rPr>
          <w:rFonts w:cstheme="minorHAnsi"/>
          <w:b/>
          <w:bCs/>
          <w:sz w:val="20"/>
          <w:szCs w:val="20"/>
        </w:rPr>
        <w:t xml:space="preserve">Bischöfliches Generalvikariat, Abt. 110 – Recht, Spiegelturm 4, 48143 Münster </w:t>
      </w:r>
      <w:r w:rsidRPr="00FC2504">
        <w:rPr>
          <w:rFonts w:cstheme="minorHAnsi"/>
          <w:b/>
          <w:bCs/>
          <w:sz w:val="20"/>
          <w:szCs w:val="20"/>
        </w:rPr>
        <w:br/>
        <w:t xml:space="preserve">E-Mail: </w:t>
      </w:r>
      <w:hyperlink r:id="rId7" w:history="1">
        <w:r w:rsidRPr="00FC2504">
          <w:rPr>
            <w:rStyle w:val="Hyperlink"/>
            <w:rFonts w:cstheme="minorHAnsi"/>
            <w:sz w:val="20"/>
            <w:szCs w:val="20"/>
          </w:rPr>
          <w:t>theis@bistum-muenster.de</w:t>
        </w:r>
      </w:hyperlink>
      <w:r w:rsidR="00CD23E4" w:rsidRPr="00FC2504">
        <w:rPr>
          <w:rStyle w:val="Hyperlink"/>
          <w:rFonts w:cstheme="minorHAnsi"/>
          <w:sz w:val="20"/>
          <w:szCs w:val="20"/>
        </w:rPr>
        <w:t>, Tel.: 0251/495-1710</w:t>
      </w:r>
      <w:r w:rsidR="000322E0" w:rsidRPr="00FC2504">
        <w:rPr>
          <w:rStyle w:val="Hyperlink"/>
          <w:rFonts w:cstheme="minorHAnsi"/>
          <w:sz w:val="20"/>
          <w:szCs w:val="20"/>
        </w:rPr>
        <w:t>9</w:t>
      </w:r>
      <w:r w:rsidRPr="00FC2504">
        <w:rPr>
          <w:rFonts w:cstheme="minorHAnsi"/>
          <w:b/>
          <w:bCs/>
          <w:sz w:val="20"/>
          <w:szCs w:val="20"/>
        </w:rPr>
        <w:t xml:space="preserve"> </w:t>
      </w:r>
    </w:p>
    <w:p w14:paraId="0CA00CCC" w14:textId="77777777" w:rsidR="006C50BA" w:rsidRPr="00FC2504" w:rsidRDefault="006C50BA" w:rsidP="006C50BA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FC2504">
        <w:rPr>
          <w:rFonts w:cstheme="minorHAnsi"/>
          <w:b/>
          <w:bCs/>
          <w:sz w:val="20"/>
          <w:szCs w:val="20"/>
        </w:rPr>
        <w:lastRenderedPageBreak/>
        <w:t>Seite 1 von 2</w:t>
      </w:r>
    </w:p>
    <w:p w14:paraId="73179465" w14:textId="0B3AC22F" w:rsidR="0072693E" w:rsidRPr="00FC2504" w:rsidRDefault="0072693E" w:rsidP="0072693E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FC2504">
        <w:rPr>
          <w:rFonts w:cstheme="minorHAnsi"/>
          <w:b/>
          <w:bCs/>
          <w:sz w:val="32"/>
          <w:szCs w:val="32"/>
          <w:u w:val="single"/>
        </w:rPr>
        <w:t>Muster</w:t>
      </w:r>
      <w:r w:rsidRPr="00FC2504">
        <w:rPr>
          <w:rFonts w:cstheme="minorHAnsi"/>
          <w:b/>
          <w:bCs/>
          <w:sz w:val="32"/>
          <w:szCs w:val="32"/>
        </w:rPr>
        <w:t xml:space="preserve"> eines KV-Beschlusses zur Anordnung und Durchführung der Allgemeinen Briefwahl der Kirchenvorstände im </w:t>
      </w:r>
      <w:proofErr w:type="spellStart"/>
      <w:r w:rsidRPr="00FC2504">
        <w:rPr>
          <w:rFonts w:cstheme="minorHAnsi"/>
          <w:b/>
          <w:bCs/>
          <w:sz w:val="32"/>
          <w:szCs w:val="32"/>
        </w:rPr>
        <w:t>nrw</w:t>
      </w:r>
      <w:proofErr w:type="spellEnd"/>
      <w:r w:rsidRPr="00FC2504">
        <w:rPr>
          <w:rFonts w:cstheme="minorHAnsi"/>
          <w:b/>
          <w:bCs/>
          <w:sz w:val="32"/>
          <w:szCs w:val="32"/>
        </w:rPr>
        <w:t xml:space="preserve">-Teil des Bistums Münster am </w:t>
      </w:r>
      <w:r w:rsidR="00FA0DF5" w:rsidRPr="00FC2504">
        <w:rPr>
          <w:rFonts w:cstheme="minorHAnsi"/>
          <w:b/>
          <w:bCs/>
          <w:sz w:val="32"/>
          <w:szCs w:val="32"/>
        </w:rPr>
        <w:t>6./7</w:t>
      </w:r>
      <w:r w:rsidRPr="00FC2504">
        <w:rPr>
          <w:rFonts w:cstheme="minorHAnsi"/>
          <w:b/>
          <w:bCs/>
          <w:sz w:val="32"/>
          <w:szCs w:val="32"/>
        </w:rPr>
        <w:t>. November 20</w:t>
      </w:r>
      <w:r w:rsidR="00FA0DF5" w:rsidRPr="00FC2504">
        <w:rPr>
          <w:rFonts w:cstheme="minorHAnsi"/>
          <w:b/>
          <w:bCs/>
          <w:sz w:val="32"/>
          <w:szCs w:val="32"/>
        </w:rPr>
        <w:t>21</w:t>
      </w:r>
      <w:r w:rsidRPr="00FC2504">
        <w:rPr>
          <w:rFonts w:cstheme="minorHAnsi"/>
          <w:b/>
          <w:bCs/>
          <w:sz w:val="32"/>
          <w:szCs w:val="32"/>
        </w:rPr>
        <w:t xml:space="preserve"> </w:t>
      </w:r>
    </w:p>
    <w:p w14:paraId="6AA4DFEC" w14:textId="77777777" w:rsidR="0072693E" w:rsidRPr="00FC2504" w:rsidRDefault="0072693E" w:rsidP="0072693E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522F5D0A" w14:textId="77777777" w:rsidR="0072693E" w:rsidRPr="00FC2504" w:rsidRDefault="0072693E" w:rsidP="0072693E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2504">
        <w:rPr>
          <w:rFonts w:cstheme="minorHAnsi"/>
          <w:b/>
          <w:bCs/>
          <w:sz w:val="24"/>
          <w:szCs w:val="24"/>
        </w:rPr>
        <w:t>Auszug aus dem Sitzungsbuch des Kirchenvorstandes der Katholischen Kirchengemeinde</w:t>
      </w:r>
    </w:p>
    <w:p w14:paraId="7E112F95" w14:textId="77777777" w:rsidR="0072693E" w:rsidRPr="00FC2504" w:rsidRDefault="0072693E" w:rsidP="0072693E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FC2504">
        <w:rPr>
          <w:rFonts w:cstheme="minorHAnsi"/>
          <w:b/>
          <w:bCs/>
          <w:sz w:val="40"/>
          <w:szCs w:val="40"/>
        </w:rPr>
        <w:t xml:space="preserve">N.N. </w:t>
      </w:r>
    </w:p>
    <w:p w14:paraId="745B56FE" w14:textId="77777777" w:rsidR="0072693E" w:rsidRPr="00FC2504" w:rsidRDefault="0072693E" w:rsidP="0072693E">
      <w:pPr>
        <w:spacing w:line="240" w:lineRule="auto"/>
        <w:rPr>
          <w:rFonts w:cstheme="minorHAnsi"/>
          <w:sz w:val="24"/>
          <w:szCs w:val="24"/>
        </w:rPr>
      </w:pPr>
      <w:r w:rsidRPr="00FC2504">
        <w:rPr>
          <w:rFonts w:cstheme="minorHAnsi"/>
          <w:sz w:val="24"/>
          <w:szCs w:val="24"/>
        </w:rPr>
        <w:t>Zur heutigen Sitzung…………</w:t>
      </w:r>
    </w:p>
    <w:p w14:paraId="6F2555D1" w14:textId="77777777" w:rsidR="0072693E" w:rsidRPr="00FC2504" w:rsidRDefault="0072693E" w:rsidP="0072693E">
      <w:pPr>
        <w:spacing w:line="240" w:lineRule="auto"/>
        <w:rPr>
          <w:rFonts w:cstheme="minorHAnsi"/>
          <w:sz w:val="24"/>
          <w:szCs w:val="24"/>
        </w:rPr>
      </w:pPr>
      <w:r w:rsidRPr="00FC2504">
        <w:rPr>
          <w:rFonts w:cstheme="minorHAnsi"/>
          <w:sz w:val="24"/>
          <w:szCs w:val="24"/>
        </w:rPr>
        <w:sym w:font="Wingdings" w:char="F0EA"/>
      </w:r>
      <w:r w:rsidRPr="00FC2504">
        <w:rPr>
          <w:rFonts w:cstheme="minorHAnsi"/>
          <w:sz w:val="24"/>
          <w:szCs w:val="24"/>
        </w:rPr>
        <w:sym w:font="Wingdings" w:char="F0EA"/>
      </w:r>
      <w:r w:rsidRPr="00FC2504">
        <w:rPr>
          <w:rFonts w:cstheme="minorHAnsi"/>
          <w:sz w:val="24"/>
          <w:szCs w:val="24"/>
        </w:rPr>
        <w:sym w:font="Wingdings" w:char="F0EA"/>
      </w:r>
      <w:r w:rsidR="00297B3E" w:rsidRPr="00FC2504">
        <w:rPr>
          <w:rFonts w:cstheme="minorHAnsi"/>
          <w:sz w:val="24"/>
          <w:szCs w:val="24"/>
        </w:rPr>
        <w:t xml:space="preserve"> (Text wie im Sitzungsbuch vorgegeben)!</w:t>
      </w:r>
    </w:p>
    <w:p w14:paraId="065A2366" w14:textId="77777777" w:rsidR="00297B3E" w:rsidRPr="00FC2504" w:rsidRDefault="00297B3E" w:rsidP="0072693E">
      <w:pPr>
        <w:spacing w:line="240" w:lineRule="auto"/>
        <w:rPr>
          <w:rFonts w:cstheme="minorHAnsi"/>
          <w:sz w:val="24"/>
          <w:szCs w:val="24"/>
        </w:rPr>
      </w:pPr>
    </w:p>
    <w:p w14:paraId="4B0CA5E5" w14:textId="77777777" w:rsidR="0072693E" w:rsidRPr="00FC2504" w:rsidRDefault="0072693E" w:rsidP="0072693E">
      <w:pPr>
        <w:spacing w:line="240" w:lineRule="auto"/>
        <w:rPr>
          <w:rFonts w:cstheme="minorHAnsi"/>
          <w:sz w:val="24"/>
          <w:szCs w:val="24"/>
        </w:rPr>
      </w:pPr>
      <w:r w:rsidRPr="00FC2504">
        <w:rPr>
          <w:rFonts w:cstheme="minorHAnsi"/>
          <w:sz w:val="24"/>
          <w:szCs w:val="24"/>
        </w:rPr>
        <w:t xml:space="preserve">Es </w:t>
      </w:r>
      <w:r w:rsidR="00297B3E" w:rsidRPr="00FC2504">
        <w:rPr>
          <w:rFonts w:cstheme="minorHAnsi"/>
          <w:sz w:val="24"/>
          <w:szCs w:val="24"/>
        </w:rPr>
        <w:t xml:space="preserve">wurde mit Stimmenmehrheit der Erschienenen beschlossen* zu Nr.«» der Tagesordnung: </w:t>
      </w:r>
    </w:p>
    <w:p w14:paraId="3F45119E" w14:textId="77777777" w:rsidR="006429AB" w:rsidRPr="00FC2504" w:rsidRDefault="00297B3E" w:rsidP="0072693E">
      <w:pPr>
        <w:spacing w:line="240" w:lineRule="auto"/>
        <w:rPr>
          <w:rFonts w:cstheme="minorHAnsi"/>
          <w:sz w:val="24"/>
          <w:szCs w:val="24"/>
        </w:rPr>
      </w:pPr>
      <w:r w:rsidRPr="00FC2504">
        <w:rPr>
          <w:rFonts w:cstheme="minorHAnsi"/>
          <w:sz w:val="24"/>
          <w:szCs w:val="24"/>
        </w:rPr>
        <w:t xml:space="preserve">a) </w:t>
      </w:r>
      <w:r w:rsidR="006429AB" w:rsidRPr="00FC2504">
        <w:rPr>
          <w:rFonts w:cstheme="minorHAnsi"/>
          <w:sz w:val="24"/>
          <w:szCs w:val="24"/>
        </w:rPr>
        <w:t>Der Kirchenvorstand ordnet die Durchführung der Kirchenvorstandswahl an.</w:t>
      </w:r>
    </w:p>
    <w:p w14:paraId="57C1A28E" w14:textId="3DC45B06" w:rsidR="006429AB" w:rsidRPr="00FC2504" w:rsidRDefault="006429AB" w:rsidP="006429AB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FC2504">
        <w:rPr>
          <w:rFonts w:cstheme="minorHAnsi"/>
          <w:sz w:val="24"/>
          <w:szCs w:val="24"/>
        </w:rPr>
        <w:t xml:space="preserve">b) Der Kirchenvorstand beschließt die Durchführung der Kirchenvorstandswahl als Allgemeine Briefwahl der Kirchenvorstände im </w:t>
      </w:r>
      <w:proofErr w:type="spellStart"/>
      <w:r w:rsidRPr="00FC2504">
        <w:rPr>
          <w:rFonts w:cstheme="minorHAnsi"/>
          <w:sz w:val="24"/>
          <w:szCs w:val="24"/>
        </w:rPr>
        <w:t>nrw</w:t>
      </w:r>
      <w:proofErr w:type="spellEnd"/>
      <w:r w:rsidRPr="00FC2504">
        <w:rPr>
          <w:rFonts w:cstheme="minorHAnsi"/>
          <w:sz w:val="24"/>
          <w:szCs w:val="24"/>
        </w:rPr>
        <w:t xml:space="preserve">-Teil des Bistums Münster am </w:t>
      </w:r>
      <w:r w:rsidR="008F03D6" w:rsidRPr="00FC2504">
        <w:rPr>
          <w:rFonts w:cstheme="minorHAnsi"/>
          <w:sz w:val="24"/>
          <w:szCs w:val="24"/>
        </w:rPr>
        <w:t>6</w:t>
      </w:r>
      <w:r w:rsidRPr="00FC2504">
        <w:rPr>
          <w:rFonts w:cstheme="minorHAnsi"/>
          <w:sz w:val="24"/>
          <w:szCs w:val="24"/>
        </w:rPr>
        <w:t>.</w:t>
      </w:r>
      <w:r w:rsidR="008F03D6" w:rsidRPr="00FC2504">
        <w:rPr>
          <w:rFonts w:cstheme="minorHAnsi"/>
          <w:sz w:val="24"/>
          <w:szCs w:val="24"/>
        </w:rPr>
        <w:t>/7.</w:t>
      </w:r>
      <w:r w:rsidRPr="00FC2504">
        <w:rPr>
          <w:rFonts w:cstheme="minorHAnsi"/>
          <w:sz w:val="24"/>
          <w:szCs w:val="24"/>
        </w:rPr>
        <w:t xml:space="preserve"> November 20</w:t>
      </w:r>
      <w:r w:rsidR="008F03D6" w:rsidRPr="00FC2504">
        <w:rPr>
          <w:rFonts w:cstheme="minorHAnsi"/>
          <w:sz w:val="24"/>
          <w:szCs w:val="24"/>
        </w:rPr>
        <w:t>21</w:t>
      </w:r>
      <w:r w:rsidRPr="00FC2504">
        <w:rPr>
          <w:rFonts w:cstheme="minorHAnsi"/>
          <w:sz w:val="24"/>
          <w:szCs w:val="24"/>
        </w:rPr>
        <w:t xml:space="preserve"> nach der Wahlordnung vom 15. April 2018</w:t>
      </w:r>
      <w:r w:rsidR="00726043" w:rsidRPr="00FC2504">
        <w:rPr>
          <w:rFonts w:cstheme="minorHAnsi"/>
          <w:sz w:val="24"/>
          <w:szCs w:val="24"/>
        </w:rPr>
        <w:t xml:space="preserve"> (WOBrief).</w:t>
      </w:r>
      <w:r w:rsidRPr="00FC2504">
        <w:rPr>
          <w:rFonts w:cstheme="minorHAnsi"/>
          <w:sz w:val="24"/>
          <w:szCs w:val="24"/>
        </w:rPr>
        <w:t xml:space="preserve"> </w:t>
      </w:r>
    </w:p>
    <w:p w14:paraId="3A85F85B" w14:textId="59F0FC91" w:rsidR="006429AB" w:rsidRPr="00FC2504" w:rsidRDefault="006429AB" w:rsidP="006429A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FC2504">
        <w:rPr>
          <w:rFonts w:cstheme="minorHAnsi"/>
          <w:sz w:val="24"/>
          <w:szCs w:val="24"/>
        </w:rPr>
        <w:br/>
      </w:r>
      <w:r w:rsidRPr="00FC2504">
        <w:rPr>
          <w:rFonts w:cstheme="minorHAnsi"/>
          <w:sz w:val="24"/>
          <w:szCs w:val="24"/>
        </w:rPr>
        <w:br/>
      </w:r>
      <w:r w:rsidRPr="00FC2504">
        <w:rPr>
          <w:rFonts w:cstheme="minorHAnsi"/>
          <w:b/>
          <w:bCs/>
          <w:sz w:val="24"/>
          <w:szCs w:val="24"/>
        </w:rPr>
        <w:t>Soweit die Katholische Kirchengemeinde sich nicht für ein alternatives Verteilersystem durch Beauftragte der Katholischen Kirchengemeinde entscheidet:</w:t>
      </w:r>
    </w:p>
    <w:p w14:paraId="40957B92" w14:textId="77777777" w:rsidR="006429AB" w:rsidRPr="00FC2504" w:rsidRDefault="006429AB" w:rsidP="006429AB">
      <w:pPr>
        <w:spacing w:line="240" w:lineRule="auto"/>
        <w:ind w:left="284" w:hanging="284"/>
        <w:rPr>
          <w:rFonts w:cstheme="minorHAnsi"/>
          <w:sz w:val="24"/>
          <w:szCs w:val="24"/>
        </w:rPr>
      </w:pPr>
    </w:p>
    <w:p w14:paraId="41B278F0" w14:textId="77777777" w:rsidR="006429AB" w:rsidRPr="00FC2504" w:rsidRDefault="006429AB" w:rsidP="006429AB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FC2504">
        <w:rPr>
          <w:rFonts w:cstheme="minorHAnsi"/>
          <w:sz w:val="24"/>
          <w:szCs w:val="24"/>
        </w:rPr>
        <w:t>c) Der Kirchenvorstand beschließt die Bereitstellung der Portokosten bezgl. der Versendung der Wahlunterlagen an die Wählerinnen und Wähler.</w:t>
      </w:r>
    </w:p>
    <w:p w14:paraId="76D6746A" w14:textId="77777777" w:rsidR="006429AB" w:rsidRPr="00FC2504" w:rsidRDefault="006429AB" w:rsidP="006429AB">
      <w:pPr>
        <w:spacing w:line="240" w:lineRule="auto"/>
        <w:ind w:left="284" w:hanging="284"/>
        <w:rPr>
          <w:rFonts w:cstheme="minorHAnsi"/>
          <w:sz w:val="24"/>
          <w:szCs w:val="24"/>
        </w:rPr>
      </w:pPr>
    </w:p>
    <w:p w14:paraId="1C3CEF8F" w14:textId="77777777" w:rsidR="006429AB" w:rsidRPr="00FC2504" w:rsidRDefault="006429AB" w:rsidP="006429AB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FC2504">
        <w:rPr>
          <w:rFonts w:cstheme="minorHAnsi"/>
          <w:sz w:val="24"/>
          <w:szCs w:val="24"/>
        </w:rPr>
        <w:sym w:font="Wingdings" w:char="F0E9"/>
      </w:r>
      <w:r w:rsidRPr="00FC2504">
        <w:rPr>
          <w:rFonts w:cstheme="minorHAnsi"/>
          <w:sz w:val="24"/>
          <w:szCs w:val="24"/>
        </w:rPr>
        <w:sym w:font="Wingdings" w:char="F0E9"/>
      </w:r>
      <w:r w:rsidRPr="00FC2504">
        <w:rPr>
          <w:rFonts w:cstheme="minorHAnsi"/>
          <w:sz w:val="24"/>
          <w:szCs w:val="24"/>
        </w:rPr>
        <w:sym w:font="Wingdings" w:char="F0E9"/>
      </w:r>
      <w:r w:rsidRPr="00FC2504">
        <w:rPr>
          <w:rFonts w:cstheme="minorHAnsi"/>
          <w:sz w:val="24"/>
          <w:szCs w:val="24"/>
        </w:rPr>
        <w:t xml:space="preserve"> (Text wie im Sitzungsbuch vorgegeben)!</w:t>
      </w:r>
    </w:p>
    <w:p w14:paraId="68BF0DE6" w14:textId="77777777" w:rsidR="0072693E" w:rsidRPr="00FC2504" w:rsidRDefault="0072693E" w:rsidP="0072693E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04851F4D" w14:textId="77777777" w:rsidR="0072693E" w:rsidRPr="00FC2504" w:rsidRDefault="0072693E" w:rsidP="0072693E">
      <w:pPr>
        <w:spacing w:line="240" w:lineRule="auto"/>
        <w:rPr>
          <w:rFonts w:cstheme="minorHAnsi"/>
          <w:b/>
          <w:bCs/>
          <w:sz w:val="32"/>
          <w:szCs w:val="32"/>
        </w:rPr>
      </w:pPr>
    </w:p>
    <w:p w14:paraId="020E9249" w14:textId="77777777" w:rsidR="0072693E" w:rsidRPr="00FC2504" w:rsidRDefault="0072693E" w:rsidP="0072693E">
      <w:pPr>
        <w:spacing w:line="240" w:lineRule="auto"/>
        <w:rPr>
          <w:rFonts w:cstheme="minorHAnsi"/>
          <w:b/>
          <w:bCs/>
          <w:sz w:val="32"/>
          <w:szCs w:val="32"/>
        </w:rPr>
      </w:pPr>
    </w:p>
    <w:p w14:paraId="040EAEAC" w14:textId="77777777" w:rsidR="006C50BA" w:rsidRPr="00FC2504" w:rsidRDefault="006C50BA" w:rsidP="0072693E">
      <w:pPr>
        <w:spacing w:line="240" w:lineRule="auto"/>
        <w:rPr>
          <w:rFonts w:cstheme="minorHAnsi"/>
          <w:b/>
          <w:bCs/>
          <w:sz w:val="32"/>
          <w:szCs w:val="32"/>
        </w:rPr>
      </w:pPr>
    </w:p>
    <w:p w14:paraId="424FC026" w14:textId="77777777" w:rsidR="006C50BA" w:rsidRPr="00FC2504" w:rsidRDefault="006C50BA" w:rsidP="0072693E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088B3D1A" w14:textId="77777777" w:rsidR="006C50BA" w:rsidRPr="00975B7F" w:rsidRDefault="006C50BA" w:rsidP="006C50BA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975B7F">
        <w:rPr>
          <w:rFonts w:cstheme="minorHAnsi"/>
          <w:b/>
          <w:bCs/>
          <w:sz w:val="20"/>
          <w:szCs w:val="20"/>
        </w:rPr>
        <w:t>Seite 2 von 2</w:t>
      </w:r>
    </w:p>
    <w:sectPr w:rsidR="006C50BA" w:rsidRPr="00975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52C46" w14:textId="77777777" w:rsidR="007247E6" w:rsidRDefault="007247E6" w:rsidP="007C3B05">
      <w:pPr>
        <w:spacing w:after="0" w:line="240" w:lineRule="auto"/>
      </w:pPr>
      <w:r>
        <w:separator/>
      </w:r>
    </w:p>
  </w:endnote>
  <w:endnote w:type="continuationSeparator" w:id="0">
    <w:p w14:paraId="5878848F" w14:textId="77777777" w:rsidR="007247E6" w:rsidRDefault="007247E6" w:rsidP="007C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C0A22" w14:textId="77777777" w:rsidR="00C32E8E" w:rsidRDefault="00C32E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8D3A" w14:textId="77777777" w:rsidR="002354F7" w:rsidRDefault="002354F7">
    <w:pPr>
      <w:pStyle w:val="Fuzeile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D9E2" w14:textId="77777777" w:rsidR="00C32E8E" w:rsidRDefault="00C32E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B13F2" w14:textId="77777777" w:rsidR="007247E6" w:rsidRDefault="007247E6" w:rsidP="007C3B05">
      <w:pPr>
        <w:spacing w:after="0" w:line="240" w:lineRule="auto"/>
      </w:pPr>
      <w:r>
        <w:separator/>
      </w:r>
    </w:p>
  </w:footnote>
  <w:footnote w:type="continuationSeparator" w:id="0">
    <w:p w14:paraId="0F340E71" w14:textId="77777777" w:rsidR="007247E6" w:rsidRDefault="007247E6" w:rsidP="007C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B4B95" w14:textId="77777777" w:rsidR="00C32E8E" w:rsidRDefault="00C32E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E075" w14:textId="29A0E50B" w:rsidR="007C3B05" w:rsidRPr="00FC2504" w:rsidRDefault="007C3B05" w:rsidP="000322E0">
    <w:pPr>
      <w:pStyle w:val="Kopfzeile"/>
      <w:rPr>
        <w:rFonts w:cstheme="minorHAnsi"/>
        <w:b/>
        <w:bCs/>
        <w:i/>
        <w:iCs/>
        <w:sz w:val="40"/>
        <w:szCs w:val="40"/>
        <w:u w:val="single"/>
      </w:rPr>
    </w:pPr>
    <w:r w:rsidRPr="00FC2504">
      <w:rPr>
        <w:rFonts w:cstheme="minorHAnsi"/>
        <w:sz w:val="40"/>
        <w:szCs w:val="40"/>
      </w:rPr>
      <w:tab/>
    </w:r>
    <w:r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>Vordruck 1</w:t>
    </w:r>
    <w:r w:rsidR="002428A4"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 xml:space="preserve"> </w:t>
    </w:r>
    <w:r w:rsidR="005B7E89"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 xml:space="preserve">von 10 </w:t>
    </w:r>
    <w:r w:rsidR="002428A4"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 xml:space="preserve">(bis spätestens </w:t>
    </w:r>
    <w:r w:rsidR="0066400F"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>26</w:t>
    </w:r>
    <w:r w:rsidR="002428A4"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>./</w:t>
    </w:r>
    <w:r w:rsidR="0066400F"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>27</w:t>
    </w:r>
    <w:r w:rsidR="002428A4"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>. Ju</w:t>
    </w:r>
    <w:r w:rsidR="0066400F"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>ni 2021</w:t>
    </w:r>
    <w:r w:rsidR="002428A4"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F9FA6" w14:textId="77777777" w:rsidR="00C32E8E" w:rsidRDefault="00C32E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7B"/>
    <w:rsid w:val="000322E0"/>
    <w:rsid w:val="0019566E"/>
    <w:rsid w:val="002354F7"/>
    <w:rsid w:val="002428A4"/>
    <w:rsid w:val="002879A5"/>
    <w:rsid w:val="00297B3E"/>
    <w:rsid w:val="0044537B"/>
    <w:rsid w:val="00511D25"/>
    <w:rsid w:val="005B7E89"/>
    <w:rsid w:val="005C245D"/>
    <w:rsid w:val="006429AB"/>
    <w:rsid w:val="0066400F"/>
    <w:rsid w:val="006C50BA"/>
    <w:rsid w:val="007247E6"/>
    <w:rsid w:val="00726043"/>
    <w:rsid w:val="0072693E"/>
    <w:rsid w:val="007C3B05"/>
    <w:rsid w:val="008D78AE"/>
    <w:rsid w:val="008F03D6"/>
    <w:rsid w:val="00950F6F"/>
    <w:rsid w:val="00975B7F"/>
    <w:rsid w:val="00A13B2B"/>
    <w:rsid w:val="00C32E8E"/>
    <w:rsid w:val="00CC591E"/>
    <w:rsid w:val="00CD23E4"/>
    <w:rsid w:val="00D74D16"/>
    <w:rsid w:val="00E75D03"/>
    <w:rsid w:val="00F01DEA"/>
    <w:rsid w:val="00F80F45"/>
    <w:rsid w:val="00FA0DF5"/>
    <w:rsid w:val="00FC2504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AA5A8"/>
  <w15:chartTrackingRefBased/>
  <w15:docId w15:val="{29E6AEAD-BE4C-46E9-B6E0-14A035E6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6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C3B0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3B0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B0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3B05"/>
  </w:style>
  <w:style w:type="paragraph" w:styleId="Fuzeile">
    <w:name w:val="footer"/>
    <w:basedOn w:val="Standard"/>
    <w:link w:val="FuzeileZchn"/>
    <w:uiPriority w:val="99"/>
    <w:unhideWhenUsed/>
    <w:rsid w:val="007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heis@bistum-muenster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F564-ADBD-4EE0-B539-B6AAFF23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Theis, Ruth</dc:creator>
  <cp:keywords/>
  <dc:description/>
  <cp:lastModifiedBy>Schröder, Tanja</cp:lastModifiedBy>
  <cp:revision>23</cp:revision>
  <cp:lastPrinted>2018-03-27T11:35:00Z</cp:lastPrinted>
  <dcterms:created xsi:type="dcterms:W3CDTF">2018-03-27T06:46:00Z</dcterms:created>
  <dcterms:modified xsi:type="dcterms:W3CDTF">2021-06-14T05:03:00Z</dcterms:modified>
</cp:coreProperties>
</file>