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D045" w14:textId="77777777" w:rsidR="00F74085" w:rsidRDefault="00F74085" w:rsidP="007B43E2">
      <w:pPr>
        <w:pStyle w:val="PGRhf"/>
        <w:tabs>
          <w:tab w:val="center" w:pos="-180"/>
          <w:tab w:val="left" w:pos="3815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74EE061E" w14:textId="6BA76C65" w:rsidR="00F74085" w:rsidRDefault="00F74085" w:rsidP="00F74085">
      <w:pPr>
        <w:pStyle w:val="PGRhf"/>
        <w:tabs>
          <w:tab w:val="center" w:pos="-180"/>
          <w:tab w:val="left" w:pos="3815"/>
          <w:tab w:val="left" w:pos="4463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1976256436"/>
          <w:placeholder>
            <w:docPart w:val="DefaultPlaceholder_-1854013440"/>
          </w:placeholder>
          <w:showingPlcHdr/>
        </w:sdtPr>
        <w:sdtContent>
          <w:r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525179189"/>
          <w:placeholder>
            <w:docPart w:val="DefaultPlaceholder_-1854013440"/>
          </w:placeholder>
          <w:showingPlcHdr/>
        </w:sdtPr>
        <w:sdtContent>
          <w:r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8CE5D88" w14:textId="11E0B78B" w:rsidR="003B06C8" w:rsidRPr="002753DA" w:rsidRDefault="002753DA" w:rsidP="007B43E2">
      <w:pPr>
        <w:pStyle w:val="PGRhf"/>
        <w:tabs>
          <w:tab w:val="center" w:pos="-180"/>
          <w:tab w:val="left" w:pos="3815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>Rechtsträgernummer</w:t>
      </w:r>
      <w:r w:rsidR="009F0F1F">
        <w:rPr>
          <w:rFonts w:asciiTheme="minorHAnsi" w:hAnsiTheme="minorHAnsi" w:cs="Arial"/>
          <w:b w:val="0"/>
          <w:bCs w:val="0"/>
          <w:sz w:val="20"/>
          <w:szCs w:val="20"/>
        </w:rPr>
        <w:t xml:space="preserve"> (10-stellig)</w:t>
      </w:r>
      <w:r w:rsidR="00122247" w:rsidRPr="002753DA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22247" w:rsidRPr="002753DA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22247" w:rsidRPr="002753DA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>Name der katholischen Kirchengemeinde</w:t>
      </w:r>
    </w:p>
    <w:p w14:paraId="0FE6F75C" w14:textId="77777777" w:rsidR="003B06C8" w:rsidRPr="002753DA" w:rsidRDefault="003B06C8" w:rsidP="003B06C8">
      <w:pPr>
        <w:pStyle w:val="PGRhf"/>
        <w:tabs>
          <w:tab w:val="left" w:pos="4320"/>
        </w:tabs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2F0B4025" w14:textId="129CB71C" w:rsidR="003B06C8" w:rsidRPr="002753DA" w:rsidRDefault="003B06C8" w:rsidP="00F74085">
      <w:pPr>
        <w:pStyle w:val="PGRhf"/>
        <w:tabs>
          <w:tab w:val="left" w:pos="4320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Jede Wählerin und jeder Wähler hat </w:t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1376232618"/>
          <w:placeholder>
            <w:docPart w:val="DefaultPlaceholder_-1854013440"/>
          </w:placeholder>
          <w:showingPlcHdr/>
        </w:sdtPr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 Stimmen, es dürfen also nicht mehr als </w:t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221136778"/>
          <w:placeholder>
            <w:docPart w:val="DefaultPlaceholder_-1854013440"/>
          </w:placeholder>
          <w:showingPlcHdr/>
        </w:sdtPr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="00EC0413"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 Namen</w:t>
      </w:r>
      <w:r w:rsidR="00F74085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angekreuzt werden. Stimmzettel, auf denen mehr als </w:t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1132406575"/>
          <w:placeholder>
            <w:docPart w:val="DefaultPlaceholder_-1854013440"/>
          </w:placeholder>
          <w:showingPlcHdr/>
        </w:sdtPr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 Namen angekreuzt sind, sind ungültig. </w:t>
      </w:r>
    </w:p>
    <w:p w14:paraId="5DA8A5F4" w14:textId="77777777" w:rsidR="00AC4E6B" w:rsidRPr="002753DA" w:rsidRDefault="00AC4E6B" w:rsidP="003B06C8">
      <w:pPr>
        <w:pStyle w:val="PGRhf"/>
        <w:tabs>
          <w:tab w:val="left" w:pos="4320"/>
        </w:tabs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29F36BAA" w14:textId="77777777" w:rsidR="0062015A" w:rsidRPr="002753DA" w:rsidRDefault="0062015A" w:rsidP="003B06C8">
      <w:pPr>
        <w:pStyle w:val="PGRhf"/>
        <w:tabs>
          <w:tab w:val="left" w:pos="4320"/>
        </w:tabs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7A76336B" w14:textId="77777777" w:rsidR="003B06C8" w:rsidRPr="002753DA" w:rsidRDefault="003B06C8" w:rsidP="003B06C8">
      <w:pPr>
        <w:pStyle w:val="PGRhf"/>
        <w:tabs>
          <w:tab w:val="left" w:pos="3420"/>
          <w:tab w:val="left" w:pos="4500"/>
          <w:tab w:val="left" w:pos="7380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-67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"/>
        <w:gridCol w:w="294"/>
        <w:gridCol w:w="3204"/>
        <w:gridCol w:w="560"/>
        <w:gridCol w:w="2390"/>
        <w:gridCol w:w="3094"/>
      </w:tblGrid>
      <w:tr w:rsidR="00C5423B" w:rsidRPr="002753DA" w14:paraId="2ED23C05" w14:textId="77777777" w:rsidTr="007B43E2">
        <w:trPr>
          <w:trHeight w:val="213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87D5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A2AC8E0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912B1" w14:textId="327F839B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Name,</w:t>
            </w:r>
            <w:r w:rsidR="009552E2">
              <w:rPr>
                <w:rFonts w:asciiTheme="minorHAnsi" w:hAnsiTheme="minorHAnsi" w:cs="Arial Narrow"/>
                <w:sz w:val="20"/>
                <w:szCs w:val="20"/>
              </w:rPr>
              <w:t xml:space="preserve"> Titel,</w:t>
            </w:r>
            <w:r w:rsidRPr="002753DA">
              <w:rPr>
                <w:rFonts w:asciiTheme="minorHAnsi" w:hAnsiTheme="minorHAnsi" w:cs="Arial Narrow"/>
                <w:sz w:val="20"/>
                <w:szCs w:val="20"/>
              </w:rPr>
              <w:t xml:space="preserve"> Vorname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ED78E" w14:textId="77777777" w:rsidR="00C5423B" w:rsidRPr="002753DA" w:rsidRDefault="00C5423B" w:rsidP="002753DA">
            <w:pPr>
              <w:tabs>
                <w:tab w:val="left" w:pos="5640"/>
              </w:tabs>
              <w:ind w:right="-150"/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Alte</w:t>
            </w:r>
            <w:r w:rsidR="002753DA">
              <w:rPr>
                <w:rFonts w:asciiTheme="minorHAnsi" w:hAnsiTheme="minorHAnsi" w:cs="Arial Narrow"/>
                <w:sz w:val="20"/>
                <w:szCs w:val="20"/>
              </w:rPr>
              <w:t>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058D2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Beruf / Tätigkeit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C6242" w14:textId="77777777" w:rsidR="00C5423B" w:rsidRPr="002753DA" w:rsidRDefault="00C5423B" w:rsidP="00C5423B">
            <w:pPr>
              <w:pStyle w:val="PGRhf"/>
              <w:tabs>
                <w:tab w:val="left" w:pos="3420"/>
                <w:tab w:val="left" w:pos="4500"/>
                <w:tab w:val="left" w:pos="7380"/>
              </w:tabs>
              <w:spacing w:line="240" w:lineRule="auto"/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  <w:t>Anschrift</w:t>
            </w:r>
          </w:p>
        </w:tc>
      </w:tr>
      <w:tr w:rsidR="00C5423B" w:rsidRPr="002753DA" w14:paraId="34134615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52554E94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5789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EFF74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5AEAF96E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036FC735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vAlign w:val="center"/>
          </w:tcPr>
          <w:p w14:paraId="7239F259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38E5BFA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62744FF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BD93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4391F2B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7E6DAF0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0E17E4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5B6740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22E0219D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376B767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80D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3E7A0C3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B32C96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666770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3F1EB6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4E6B0250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0B76463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FD4E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0447EC4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64110E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93239F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36E6C6F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2FC26E4C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A448D1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263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BF6C4E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4EC6DA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D370E5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42EBAD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20A7A951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10E292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EC62B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4152E2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0B98291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76C530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41BA3C4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793CC7F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B17585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2D7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72A4EB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D19EC2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685D78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17A95E4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3D10D91B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C190F2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73E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D78412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9673FEB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90BE54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5868870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A001D19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4A65B82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683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34700D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75F73A2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87EB70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04108E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F7F417B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169405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37F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4E2E3AB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E8FC15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BFA1E2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556359F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429CD14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FFFE2F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BC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9D3A0C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6CCC05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7FB008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350F73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B2D15DC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02AD640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A8B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26F8EB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CC1B96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EF15DA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CA1EDD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0D2E2ADD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6BAC75D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4F3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8949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C28899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6A335CE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14:paraId="4F806EF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45285CC" w14:textId="77777777" w:rsidTr="007B43E2">
        <w:trPr>
          <w:trHeight w:val="213"/>
        </w:trPr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14:paraId="3F2F230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0572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B69A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811DFC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10C2852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14:paraId="117BC57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CF1956A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5B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D8D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3F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BF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E2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A3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4E4FD429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553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47B1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9A2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11E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9B8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5B4" w14:textId="77777777" w:rsidR="00D327F7" w:rsidRPr="002753DA" w:rsidRDefault="00D327F7" w:rsidP="00D327F7">
            <w:pPr>
              <w:pStyle w:val="PGRhf"/>
              <w:tabs>
                <w:tab w:val="left" w:pos="3420"/>
                <w:tab w:val="left" w:pos="4500"/>
                <w:tab w:val="left" w:pos="7380"/>
              </w:tabs>
              <w:spacing w:line="240" w:lineRule="auto"/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</w:pPr>
          </w:p>
        </w:tc>
      </w:tr>
      <w:tr w:rsidR="00D327F7" w:rsidRPr="002753DA" w14:paraId="05285029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678B047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6D4FE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601F7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52D65DE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04DE87AC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vAlign w:val="center"/>
          </w:tcPr>
          <w:p w14:paraId="68078FE6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28B7B05C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697F40E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AC202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0671A990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1829CD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AC74E9B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B1F3EC3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308B9989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9F57418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378D0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0EE90F7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B3C1F8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C9383E5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0237C4F5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61A57896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68DEEE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94AB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9DE3711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0CF363F1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04DC31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241CEB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1BD430E0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40FEE6E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C6E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73EE718C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1D8706F1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022016C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139D7D1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0170FC34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3663B53A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4039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7EA88F7D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395A4E0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EE2DF98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0A8A93B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23E8415E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6687FA1B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C5E4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5EBE5FD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4870AFA6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60F51A4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34BBCE5B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2A3FE445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020717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A70C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24B3AA6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B15AA20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92C73D4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49645C90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49D02001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024EA61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77BC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B3E41BC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4E6CAC5A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A1CD7A1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F891AA5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204C8A0E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068AE23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D6482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035A95D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05AF4256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F907FC9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558311B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4F857AE4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3359015F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5B85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3B41FE7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DCD074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D9E2BE0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80629FB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86E92" w14:textId="77777777" w:rsidR="0062015A" w:rsidRPr="002753DA" w:rsidRDefault="0062015A" w:rsidP="0062015A">
      <w:pPr>
        <w:pStyle w:val="PGRhf"/>
        <w:tabs>
          <w:tab w:val="left" w:pos="4320"/>
        </w:tabs>
        <w:spacing w:line="240" w:lineRule="auto"/>
        <w:jc w:val="center"/>
        <w:rPr>
          <w:rFonts w:asciiTheme="minorHAnsi" w:hAnsiTheme="minorHAnsi" w:cs="Arial"/>
          <w:sz w:val="18"/>
          <w:szCs w:val="18"/>
        </w:rPr>
      </w:pPr>
    </w:p>
    <w:p w14:paraId="7A46A689" w14:textId="77777777" w:rsidR="0062015A" w:rsidRPr="002753DA" w:rsidRDefault="002753DA" w:rsidP="00D327F7">
      <w:pPr>
        <w:pStyle w:val="PGRhf"/>
        <w:tabs>
          <w:tab w:val="left" w:pos="3420"/>
          <w:tab w:val="left" w:pos="4500"/>
          <w:tab w:val="left" w:pos="7380"/>
        </w:tabs>
        <w:spacing w:line="240" w:lineRule="auto"/>
        <w:rPr>
          <w:rFonts w:asciiTheme="minorHAnsi" w:hAnsiTheme="minorHAnsi" w:cs="Arial"/>
          <w:b w:val="0"/>
          <w:bCs w:val="0"/>
          <w:sz w:val="18"/>
          <w:szCs w:val="18"/>
        </w:rPr>
      </w:pP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Bitte den Stimmzettel falten und in den </w:t>
      </w:r>
      <w:r w:rsidRPr="002753DA">
        <w:rPr>
          <w:rFonts w:asciiTheme="minorHAnsi" w:hAnsiTheme="minorHAnsi" w:cs="Arial"/>
          <w:sz w:val="18"/>
          <w:szCs w:val="18"/>
        </w:rPr>
        <w:t>blauen</w:t>
      </w: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 Umschlag stecken. Den blauen Umschlag mit dem ausgefüllten und </w:t>
      </w:r>
      <w:r w:rsidRPr="002753DA">
        <w:rPr>
          <w:rFonts w:asciiTheme="minorHAnsi" w:hAnsiTheme="minorHAnsi" w:cs="Arial"/>
          <w:sz w:val="18"/>
          <w:szCs w:val="18"/>
        </w:rPr>
        <w:t>unterschriebenen Wahlschein</w:t>
      </w: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 bitte in den </w:t>
      </w:r>
      <w:r w:rsidRPr="002753DA">
        <w:rPr>
          <w:rFonts w:asciiTheme="minorHAnsi" w:hAnsiTheme="minorHAnsi" w:cs="Arial"/>
          <w:sz w:val="18"/>
          <w:szCs w:val="18"/>
        </w:rPr>
        <w:t>roten</w:t>
      </w: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 Umschlag stecken!</w:t>
      </w:r>
    </w:p>
    <w:p w14:paraId="036FCB43" w14:textId="77777777" w:rsidR="0062015A" w:rsidRPr="002753DA" w:rsidRDefault="0062015A" w:rsidP="00D327F7">
      <w:pPr>
        <w:pStyle w:val="PGRhf"/>
        <w:tabs>
          <w:tab w:val="left" w:pos="3420"/>
          <w:tab w:val="left" w:pos="4500"/>
          <w:tab w:val="left" w:pos="7380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</w:p>
    <w:sectPr w:rsidR="0062015A" w:rsidRPr="002753DA" w:rsidSect="00C5423B">
      <w:headerReference w:type="default" r:id="rId8"/>
      <w:pgSz w:w="11906" w:h="16838"/>
      <w:pgMar w:top="1418" w:right="56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1F0F" w14:textId="77777777" w:rsidR="00760CB8" w:rsidRDefault="00760CB8">
      <w:r>
        <w:separator/>
      </w:r>
    </w:p>
  </w:endnote>
  <w:endnote w:type="continuationSeparator" w:id="0">
    <w:p w14:paraId="25BE896F" w14:textId="77777777" w:rsidR="00760CB8" w:rsidRDefault="007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3F16" w14:textId="77777777" w:rsidR="00760CB8" w:rsidRDefault="00760CB8">
      <w:r>
        <w:separator/>
      </w:r>
    </w:p>
  </w:footnote>
  <w:footnote w:type="continuationSeparator" w:id="0">
    <w:p w14:paraId="3ABB9886" w14:textId="77777777" w:rsidR="00760CB8" w:rsidRDefault="0076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3778" w14:textId="201019DB" w:rsidR="00760CB8" w:rsidRDefault="00C252F7" w:rsidP="00224E14">
    <w:pPr>
      <w:pStyle w:val="Kopfzeile"/>
      <w:rPr>
        <w:rFonts w:ascii="Arial Black" w:hAnsi="Arial Black" w:cs="Arial Black"/>
        <w:sz w:val="48"/>
        <w:szCs w:val="48"/>
      </w:rPr>
    </w:pPr>
    <w:r>
      <w:rPr>
        <w:noProof/>
        <w:lang w:eastAsia="ja-JP"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74C1E7" wp14:editId="76B4A3C7">
              <wp:simplePos x="0" y="0"/>
              <wp:positionH relativeFrom="column">
                <wp:posOffset>-1081405</wp:posOffset>
              </wp:positionH>
              <wp:positionV relativeFrom="paragraph">
                <wp:posOffset>-38100</wp:posOffset>
              </wp:positionV>
              <wp:extent cx="7800975" cy="1447800"/>
              <wp:effectExtent l="0" t="0" r="28575" b="381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0975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C21FD" id="Rectangle 1" o:spid="_x0000_s1026" style="position:absolute;margin-left:-85.15pt;margin-top:-3pt;width:614.25pt;height:1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" fillcolor="#bfbfbf [2412]" stroked="f">
              <v:shadow on="t" color="#205867" opacity=".5" offset="1pt"/>
            </v:rect>
          </w:pict>
        </mc:Fallback>
      </mc:AlternateContent>
    </w:r>
  </w:p>
  <w:p w14:paraId="5630B8C1" w14:textId="77777777" w:rsidR="00760CB8" w:rsidRPr="0039646B" w:rsidRDefault="00F91DD0" w:rsidP="00224E14">
    <w:pPr>
      <w:pStyle w:val="Kopfzeile"/>
      <w:rPr>
        <w:rFonts w:ascii="Arial Black" w:hAnsi="Arial Black" w:cs="Arial Black"/>
        <w:color w:val="FFFFFF"/>
        <w:sz w:val="48"/>
        <w:szCs w:val="48"/>
      </w:rPr>
    </w:pPr>
    <w:r>
      <w:rPr>
        <w:noProof/>
      </w:rPr>
      <w:object w:dxaOrig="1440" w:dyaOrig="1440" w14:anchorId="0DBF3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0;width:.05pt;height:.05pt;z-index:251656704;mso-position-horizontal-relative:text;mso-position-vertical-relative:text">
          <v:imagedata r:id="rId1" o:title=""/>
        </v:shape>
        <o:OLEObject Type="Embed" ProgID="Msxml2.SAXXMLReader.5.0" ShapeID="_x0000_s2050" DrawAspect="Content" ObjectID="_1688987301" r:id="rId2"/>
      </w:object>
    </w:r>
    <w:r w:rsidR="00AD5138">
      <w:rPr>
        <w:rFonts w:ascii="Arial Black" w:hAnsi="Arial Black" w:cs="Arial Black"/>
        <w:color w:val="FFFFFF"/>
        <w:sz w:val="48"/>
        <w:szCs w:val="48"/>
      </w:rPr>
      <w:t>STIMMZETTEL</w:t>
    </w:r>
  </w:p>
  <w:p w14:paraId="154205B2" w14:textId="7095A8DA" w:rsidR="00AD5138" w:rsidRDefault="00AD5138" w:rsidP="00AD5138">
    <w:r>
      <w:rPr>
        <w:rFonts w:ascii="Arial Black" w:hAnsi="Arial Black" w:cs="Arial Black"/>
        <w:color w:val="FFFFFF"/>
      </w:rPr>
      <w:t xml:space="preserve">Wahlen zum </w:t>
    </w:r>
    <w:r w:rsidR="002753DA">
      <w:rPr>
        <w:rFonts w:ascii="Arial Black" w:hAnsi="Arial Black" w:cs="Arial Black"/>
        <w:color w:val="FFFFFF"/>
      </w:rPr>
      <w:t xml:space="preserve">Kirchenvorstand </w:t>
    </w:r>
    <w:r w:rsidR="009552E2">
      <w:rPr>
        <w:rFonts w:ascii="Arial Black" w:hAnsi="Arial Black" w:cs="Arial Black"/>
        <w:color w:val="FFFFFF"/>
      </w:rPr>
      <w:t>6./7. November 2021</w:t>
    </w:r>
  </w:p>
  <w:p w14:paraId="20E149B8" w14:textId="77777777" w:rsidR="00AD5138" w:rsidRPr="00AD5138" w:rsidRDefault="00AD5138" w:rsidP="00224E14">
    <w:pPr>
      <w:pStyle w:val="Kopfzeile"/>
      <w:rPr>
        <w:rFonts w:ascii="Arial Black" w:hAnsi="Arial Black" w:cs="Arial Black"/>
        <w:color w:val="FFFFFF"/>
      </w:rPr>
    </w:pPr>
  </w:p>
  <w:p w14:paraId="7DD5D954" w14:textId="77777777" w:rsidR="00AD5138" w:rsidRPr="0039646B" w:rsidRDefault="00AD5138" w:rsidP="00224E14">
    <w:pPr>
      <w:pStyle w:val="Kopfzeile"/>
      <w:rPr>
        <w:rFonts w:ascii="Arial" w:hAnsi="Arial" w:cs="Arial"/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C0718"/>
    <w:multiLevelType w:val="hybridMultilevel"/>
    <w:tmpl w:val="A4F6E316"/>
    <w:lvl w:ilvl="0" w:tplc="5FB2C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5"/>
    <w:rsid w:val="00035E11"/>
    <w:rsid w:val="000657B4"/>
    <w:rsid w:val="00071A55"/>
    <w:rsid w:val="000E6383"/>
    <w:rsid w:val="000F373F"/>
    <w:rsid w:val="000F45A9"/>
    <w:rsid w:val="000F79DA"/>
    <w:rsid w:val="00122247"/>
    <w:rsid w:val="001400A5"/>
    <w:rsid w:val="0014314C"/>
    <w:rsid w:val="00166E6C"/>
    <w:rsid w:val="00174738"/>
    <w:rsid w:val="0021357B"/>
    <w:rsid w:val="00224E14"/>
    <w:rsid w:val="002437F6"/>
    <w:rsid w:val="002501CA"/>
    <w:rsid w:val="002753DA"/>
    <w:rsid w:val="00287ED6"/>
    <w:rsid w:val="002B2221"/>
    <w:rsid w:val="002B412F"/>
    <w:rsid w:val="002B4836"/>
    <w:rsid w:val="002D11A4"/>
    <w:rsid w:val="002D5A38"/>
    <w:rsid w:val="00346845"/>
    <w:rsid w:val="003950C7"/>
    <w:rsid w:val="0039646B"/>
    <w:rsid w:val="003B06C8"/>
    <w:rsid w:val="003B2625"/>
    <w:rsid w:val="003B41E8"/>
    <w:rsid w:val="003C2726"/>
    <w:rsid w:val="003C495B"/>
    <w:rsid w:val="003D5FC8"/>
    <w:rsid w:val="003F1543"/>
    <w:rsid w:val="003F35C3"/>
    <w:rsid w:val="004664C2"/>
    <w:rsid w:val="004746AD"/>
    <w:rsid w:val="00475D77"/>
    <w:rsid w:val="0048029B"/>
    <w:rsid w:val="00481658"/>
    <w:rsid w:val="00485892"/>
    <w:rsid w:val="005009AB"/>
    <w:rsid w:val="0050725E"/>
    <w:rsid w:val="005422A2"/>
    <w:rsid w:val="005458BF"/>
    <w:rsid w:val="00547351"/>
    <w:rsid w:val="00550A5C"/>
    <w:rsid w:val="00551C21"/>
    <w:rsid w:val="005F6B32"/>
    <w:rsid w:val="005F71D7"/>
    <w:rsid w:val="0062015A"/>
    <w:rsid w:val="00645CE1"/>
    <w:rsid w:val="006B2CEA"/>
    <w:rsid w:val="006D01FE"/>
    <w:rsid w:val="006F283B"/>
    <w:rsid w:val="006F361E"/>
    <w:rsid w:val="00710169"/>
    <w:rsid w:val="00730BCC"/>
    <w:rsid w:val="007401F1"/>
    <w:rsid w:val="00746042"/>
    <w:rsid w:val="00760CB8"/>
    <w:rsid w:val="007B43E2"/>
    <w:rsid w:val="007D2845"/>
    <w:rsid w:val="007F43D1"/>
    <w:rsid w:val="0081781A"/>
    <w:rsid w:val="008178FC"/>
    <w:rsid w:val="00840B48"/>
    <w:rsid w:val="00846235"/>
    <w:rsid w:val="00856F50"/>
    <w:rsid w:val="0087228D"/>
    <w:rsid w:val="00873302"/>
    <w:rsid w:val="00896A8E"/>
    <w:rsid w:val="008A2FE3"/>
    <w:rsid w:val="008D6C29"/>
    <w:rsid w:val="009004AB"/>
    <w:rsid w:val="009172BA"/>
    <w:rsid w:val="009552E2"/>
    <w:rsid w:val="009A5F80"/>
    <w:rsid w:val="009D0879"/>
    <w:rsid w:val="009F0F1F"/>
    <w:rsid w:val="009F662B"/>
    <w:rsid w:val="00A0672F"/>
    <w:rsid w:val="00A30EB3"/>
    <w:rsid w:val="00A47496"/>
    <w:rsid w:val="00A86BF1"/>
    <w:rsid w:val="00A916BD"/>
    <w:rsid w:val="00A92B29"/>
    <w:rsid w:val="00AA358D"/>
    <w:rsid w:val="00AC16D7"/>
    <w:rsid w:val="00AC4388"/>
    <w:rsid w:val="00AC4E6B"/>
    <w:rsid w:val="00AD25C9"/>
    <w:rsid w:val="00AD5138"/>
    <w:rsid w:val="00B25B72"/>
    <w:rsid w:val="00B44BE4"/>
    <w:rsid w:val="00B52973"/>
    <w:rsid w:val="00B628CC"/>
    <w:rsid w:val="00B91339"/>
    <w:rsid w:val="00BD79A5"/>
    <w:rsid w:val="00BE165D"/>
    <w:rsid w:val="00BE528A"/>
    <w:rsid w:val="00BF5249"/>
    <w:rsid w:val="00C252F7"/>
    <w:rsid w:val="00C5423B"/>
    <w:rsid w:val="00CD78D6"/>
    <w:rsid w:val="00CE196D"/>
    <w:rsid w:val="00D1379F"/>
    <w:rsid w:val="00D16192"/>
    <w:rsid w:val="00D20EBE"/>
    <w:rsid w:val="00D327F7"/>
    <w:rsid w:val="00D73261"/>
    <w:rsid w:val="00D81802"/>
    <w:rsid w:val="00D92202"/>
    <w:rsid w:val="00DA561B"/>
    <w:rsid w:val="00DE4932"/>
    <w:rsid w:val="00DF09DE"/>
    <w:rsid w:val="00E201D0"/>
    <w:rsid w:val="00E53852"/>
    <w:rsid w:val="00E951AD"/>
    <w:rsid w:val="00EC0413"/>
    <w:rsid w:val="00ED151E"/>
    <w:rsid w:val="00EF292C"/>
    <w:rsid w:val="00F25770"/>
    <w:rsid w:val="00F74085"/>
    <w:rsid w:val="00F76ABA"/>
    <w:rsid w:val="00F91DD0"/>
    <w:rsid w:val="00FA2227"/>
    <w:rsid w:val="00FA29EC"/>
    <w:rsid w:val="00FC5FFA"/>
    <w:rsid w:val="00FF2725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7CCE75C"/>
  <w15:docId w15:val="{258E15EE-A0F8-4F16-84A6-5C9A40B9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85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53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71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53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71D7"/>
    <w:rPr>
      <w:sz w:val="24"/>
      <w:szCs w:val="24"/>
    </w:rPr>
  </w:style>
  <w:style w:type="paragraph" w:customStyle="1" w:styleId="PGRhf">
    <w:name w:val="PGR_hf"/>
    <w:basedOn w:val="Standard"/>
    <w:uiPriority w:val="99"/>
    <w:rsid w:val="00E53852"/>
    <w:pPr>
      <w:widowControl w:val="0"/>
      <w:suppressAutoHyphens/>
      <w:spacing w:line="288" w:lineRule="auto"/>
    </w:pPr>
    <w:rPr>
      <w:rFonts w:ascii="FuturT" w:hAnsi="FuturT" w:cs="FuturT"/>
      <w:b/>
      <w:bCs/>
      <w:sz w:val="19"/>
      <w:szCs w:val="19"/>
    </w:rPr>
  </w:style>
  <w:style w:type="character" w:customStyle="1" w:styleId="PGRhfChar">
    <w:name w:val="PGR_hf Char"/>
    <w:basedOn w:val="Absatz-Standardschriftart"/>
    <w:uiPriority w:val="99"/>
    <w:rsid w:val="00E53852"/>
    <w:rPr>
      <w:rFonts w:ascii="FuturT" w:hAnsi="FuturT" w:cs="FuturT"/>
      <w:b/>
      <w:bCs/>
      <w:sz w:val="24"/>
      <w:szCs w:val="24"/>
      <w:lang w:val="de-DE"/>
    </w:rPr>
  </w:style>
  <w:style w:type="table" w:styleId="Tabellenraster">
    <w:name w:val="Table Grid"/>
    <w:basedOn w:val="NormaleTabelle"/>
    <w:uiPriority w:val="99"/>
    <w:rsid w:val="000F45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D0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01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4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4997-2BE8-47B4-8421-281466E0C8F2}"/>
      </w:docPartPr>
      <w:docPartBody>
        <w:p w:rsidR="00000000" w:rsidRDefault="00D9694A">
          <w:r w:rsidRPr="00FC56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A"/>
    <w:rsid w:val="00D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ED1-9546-4E77-9742-A98BA1A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827</Characters>
  <Application>Microsoft Office Word</Application>
  <DocSecurity>0</DocSecurity>
  <Lines>275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Bergmoser &amp; Höller Agentur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Hölter</dc:creator>
  <cp:keywords/>
  <dc:description/>
  <cp:lastModifiedBy>Theis, Ruth</cp:lastModifiedBy>
  <cp:revision>2</cp:revision>
  <cp:lastPrinted>2021-07-28T12:18:00Z</cp:lastPrinted>
  <dcterms:created xsi:type="dcterms:W3CDTF">2021-07-28T12:22:00Z</dcterms:created>
  <dcterms:modified xsi:type="dcterms:W3CDTF">2021-07-28T12:22:00Z</dcterms:modified>
</cp:coreProperties>
</file>