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D045" w14:textId="77777777" w:rsidR="00F74085" w:rsidRDefault="00F74085" w:rsidP="007B43E2">
      <w:pPr>
        <w:pStyle w:val="PGRhf"/>
        <w:tabs>
          <w:tab w:val="center" w:pos="-180"/>
          <w:tab w:val="left" w:pos="3815"/>
        </w:tabs>
        <w:spacing w:line="240" w:lineRule="auto"/>
        <w:rPr>
          <w:rFonts w:asciiTheme="minorHAnsi" w:hAnsiTheme="minorHAnsi" w:cs="Arial"/>
          <w:b w:val="0"/>
          <w:bCs w:val="0"/>
          <w:sz w:val="20"/>
          <w:szCs w:val="20"/>
        </w:rPr>
      </w:pPr>
    </w:p>
    <w:p w14:paraId="74EE061E" w14:textId="6BA76C65" w:rsidR="00F74085" w:rsidRDefault="008D2EBB" w:rsidP="00F74085">
      <w:pPr>
        <w:pStyle w:val="PGRhf"/>
        <w:tabs>
          <w:tab w:val="center" w:pos="-180"/>
          <w:tab w:val="left" w:pos="3815"/>
          <w:tab w:val="left" w:pos="4463"/>
        </w:tabs>
        <w:spacing w:line="240" w:lineRule="auto"/>
        <w:rPr>
          <w:rFonts w:asciiTheme="minorHAnsi" w:hAnsiTheme="minorHAnsi" w:cs="Arial"/>
          <w:b w:val="0"/>
          <w:bCs w:val="0"/>
          <w:sz w:val="20"/>
          <w:szCs w:val="20"/>
        </w:rPr>
      </w:pPr>
      <w:sdt>
        <w:sdtPr>
          <w:rPr>
            <w:rFonts w:asciiTheme="minorHAnsi" w:hAnsiTheme="minorHAnsi" w:cs="Arial"/>
            <w:b w:val="0"/>
            <w:bCs w:val="0"/>
            <w:sz w:val="20"/>
            <w:szCs w:val="20"/>
          </w:rPr>
          <w:id w:val="1976256436"/>
          <w:placeholder>
            <w:docPart w:val="DefaultPlaceholder_-1854013440"/>
          </w:placeholder>
          <w:showingPlcHdr/>
        </w:sdtPr>
        <w:sdtEndPr/>
        <w:sdtContent>
          <w:r w:rsidR="00F74085" w:rsidRPr="00F91DD0">
            <w:rPr>
              <w:rStyle w:val="Platzhaltertext"/>
              <w:color w:val="FF0000"/>
            </w:rPr>
            <w:t>Klicken oder tippen Sie hier, um Text einzugeben.</w:t>
          </w:r>
        </w:sdtContent>
      </w:sdt>
      <w:r w:rsidR="00F74085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F74085">
        <w:rPr>
          <w:rFonts w:asciiTheme="minorHAnsi" w:hAnsiTheme="minorHAnsi" w:cs="Arial"/>
          <w:b w:val="0"/>
          <w:bCs w:val="0"/>
          <w:sz w:val="20"/>
          <w:szCs w:val="20"/>
        </w:rPr>
        <w:tab/>
      </w:r>
      <w:sdt>
        <w:sdtPr>
          <w:rPr>
            <w:rFonts w:asciiTheme="minorHAnsi" w:hAnsiTheme="minorHAnsi" w:cs="Arial"/>
            <w:b w:val="0"/>
            <w:bCs w:val="0"/>
            <w:sz w:val="20"/>
            <w:szCs w:val="20"/>
          </w:rPr>
          <w:id w:val="-525179189"/>
          <w:placeholder>
            <w:docPart w:val="DefaultPlaceholder_-1854013440"/>
          </w:placeholder>
          <w:showingPlcHdr/>
        </w:sdtPr>
        <w:sdtEndPr/>
        <w:sdtContent>
          <w:r w:rsidR="00F74085" w:rsidRPr="00F91DD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28CE5D88" w14:textId="78336752" w:rsidR="003B06C8" w:rsidRPr="002753DA" w:rsidRDefault="002753DA" w:rsidP="007B43E2">
      <w:pPr>
        <w:pStyle w:val="PGRhf"/>
        <w:tabs>
          <w:tab w:val="center" w:pos="-180"/>
          <w:tab w:val="left" w:pos="3815"/>
        </w:tabs>
        <w:spacing w:line="240" w:lineRule="auto"/>
        <w:rPr>
          <w:rFonts w:asciiTheme="minorHAnsi" w:hAnsiTheme="minorHAnsi" w:cs="Arial"/>
          <w:b w:val="0"/>
          <w:bCs w:val="0"/>
          <w:sz w:val="20"/>
          <w:szCs w:val="20"/>
        </w:rPr>
      </w:pPr>
      <w:r w:rsidRPr="002753DA">
        <w:rPr>
          <w:rFonts w:asciiTheme="minorHAnsi" w:hAnsiTheme="minorHAnsi" w:cs="Arial"/>
          <w:b w:val="0"/>
          <w:bCs w:val="0"/>
          <w:sz w:val="20"/>
          <w:szCs w:val="20"/>
        </w:rPr>
        <w:t>Rechtsträgernummer</w:t>
      </w:r>
      <w:r w:rsidR="009F0F1F">
        <w:rPr>
          <w:rFonts w:asciiTheme="minorHAnsi" w:hAnsiTheme="minorHAnsi" w:cs="Arial"/>
          <w:b w:val="0"/>
          <w:bCs w:val="0"/>
          <w:sz w:val="20"/>
          <w:szCs w:val="20"/>
        </w:rPr>
        <w:t xml:space="preserve"> (10-stellig)</w:t>
      </w:r>
      <w:r w:rsidR="00122247" w:rsidRPr="002753DA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22247" w:rsidRPr="002753DA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122247" w:rsidRPr="002753DA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2753DA">
        <w:rPr>
          <w:rFonts w:asciiTheme="minorHAnsi" w:hAnsiTheme="minorHAnsi" w:cs="Arial"/>
          <w:b w:val="0"/>
          <w:bCs w:val="0"/>
          <w:sz w:val="20"/>
          <w:szCs w:val="20"/>
        </w:rPr>
        <w:t>Name der katholischen Kirchengemeinde</w:t>
      </w:r>
      <w:r w:rsidR="006A4F3E">
        <w:rPr>
          <w:rFonts w:asciiTheme="minorHAnsi" w:hAnsiTheme="minorHAnsi" w:cs="Arial"/>
          <w:b w:val="0"/>
          <w:bCs w:val="0"/>
          <w:sz w:val="20"/>
          <w:szCs w:val="20"/>
        </w:rPr>
        <w:t>, Ort</w:t>
      </w:r>
    </w:p>
    <w:p w14:paraId="0FE6F75C" w14:textId="77777777" w:rsidR="003B06C8" w:rsidRPr="002753DA" w:rsidRDefault="003B06C8" w:rsidP="003B06C8">
      <w:pPr>
        <w:pStyle w:val="PGRhf"/>
        <w:tabs>
          <w:tab w:val="left" w:pos="4320"/>
        </w:tabs>
        <w:rPr>
          <w:rFonts w:asciiTheme="minorHAnsi" w:hAnsiTheme="minorHAnsi" w:cs="Arial"/>
          <w:b w:val="0"/>
          <w:bCs w:val="0"/>
          <w:sz w:val="20"/>
          <w:szCs w:val="20"/>
        </w:rPr>
      </w:pPr>
    </w:p>
    <w:p w14:paraId="2F0B4025" w14:textId="129CB71C" w:rsidR="003B06C8" w:rsidRPr="002753DA" w:rsidRDefault="003B06C8" w:rsidP="00F74085">
      <w:pPr>
        <w:pStyle w:val="PGRhf"/>
        <w:tabs>
          <w:tab w:val="left" w:pos="4320"/>
        </w:tabs>
        <w:spacing w:line="240" w:lineRule="auto"/>
        <w:rPr>
          <w:rFonts w:asciiTheme="minorHAnsi" w:hAnsiTheme="minorHAnsi" w:cs="Arial"/>
          <w:b w:val="0"/>
          <w:bCs w:val="0"/>
          <w:sz w:val="20"/>
          <w:szCs w:val="20"/>
        </w:rPr>
      </w:pPr>
      <w:r w:rsidRPr="002753DA">
        <w:rPr>
          <w:rFonts w:asciiTheme="minorHAnsi" w:hAnsiTheme="minorHAnsi" w:cs="Arial"/>
          <w:b w:val="0"/>
          <w:bCs w:val="0"/>
          <w:sz w:val="20"/>
          <w:szCs w:val="20"/>
        </w:rPr>
        <w:t xml:space="preserve">Jede Wählerin und jeder Wähler hat </w:t>
      </w:r>
      <w:sdt>
        <w:sdtPr>
          <w:rPr>
            <w:rFonts w:asciiTheme="minorHAnsi" w:hAnsiTheme="minorHAnsi" w:cs="Arial"/>
            <w:b w:val="0"/>
            <w:bCs w:val="0"/>
            <w:sz w:val="20"/>
            <w:szCs w:val="20"/>
          </w:rPr>
          <w:id w:val="-1376232618"/>
          <w:placeholder>
            <w:docPart w:val="DefaultPlaceholder_-1854013440"/>
          </w:placeholder>
          <w:showingPlcHdr/>
        </w:sdtPr>
        <w:sdtEndPr/>
        <w:sdtContent>
          <w:r w:rsidR="00F74085" w:rsidRPr="00F91DD0">
            <w:rPr>
              <w:rStyle w:val="Platzhaltertext"/>
              <w:color w:val="FF0000"/>
            </w:rPr>
            <w:t>Klicken oder tippen Sie hier, um Text einzugeben.</w:t>
          </w:r>
        </w:sdtContent>
      </w:sdt>
      <w:r w:rsidRPr="002753DA">
        <w:rPr>
          <w:rFonts w:asciiTheme="minorHAnsi" w:hAnsiTheme="minorHAnsi" w:cs="Arial"/>
          <w:b w:val="0"/>
          <w:bCs w:val="0"/>
          <w:sz w:val="20"/>
          <w:szCs w:val="20"/>
        </w:rPr>
        <w:t xml:space="preserve"> Stimmen, es dürfen also nicht mehr als </w:t>
      </w:r>
      <w:sdt>
        <w:sdtPr>
          <w:rPr>
            <w:rFonts w:asciiTheme="minorHAnsi" w:hAnsiTheme="minorHAnsi" w:cs="Arial"/>
            <w:b w:val="0"/>
            <w:bCs w:val="0"/>
            <w:sz w:val="20"/>
            <w:szCs w:val="20"/>
          </w:rPr>
          <w:id w:val="-221136778"/>
          <w:placeholder>
            <w:docPart w:val="DefaultPlaceholder_-1854013440"/>
          </w:placeholder>
          <w:showingPlcHdr/>
        </w:sdtPr>
        <w:sdtEndPr/>
        <w:sdtContent>
          <w:r w:rsidR="00F74085" w:rsidRPr="00F91DD0">
            <w:rPr>
              <w:rStyle w:val="Platzhaltertext"/>
              <w:color w:val="FF0000"/>
            </w:rPr>
            <w:t>Klicken oder tippen Sie hier, um Text einzugeben.</w:t>
          </w:r>
        </w:sdtContent>
      </w:sdt>
      <w:r w:rsidR="00EC0413" w:rsidRPr="002753DA">
        <w:rPr>
          <w:rFonts w:asciiTheme="minorHAnsi" w:hAnsiTheme="minorHAnsi" w:cs="Arial"/>
          <w:b w:val="0"/>
          <w:bCs w:val="0"/>
          <w:sz w:val="20"/>
          <w:szCs w:val="20"/>
        </w:rPr>
        <w:t xml:space="preserve"> Namen</w:t>
      </w:r>
      <w:r w:rsidR="00F74085"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  <w:r w:rsidRPr="002753DA">
        <w:rPr>
          <w:rFonts w:asciiTheme="minorHAnsi" w:hAnsiTheme="minorHAnsi" w:cs="Arial"/>
          <w:b w:val="0"/>
          <w:bCs w:val="0"/>
          <w:sz w:val="20"/>
          <w:szCs w:val="20"/>
        </w:rPr>
        <w:t xml:space="preserve">angekreuzt werden. Stimmzettel, auf denen mehr als </w:t>
      </w:r>
      <w:sdt>
        <w:sdtPr>
          <w:rPr>
            <w:rFonts w:asciiTheme="minorHAnsi" w:hAnsiTheme="minorHAnsi" w:cs="Arial"/>
            <w:b w:val="0"/>
            <w:bCs w:val="0"/>
            <w:sz w:val="20"/>
            <w:szCs w:val="20"/>
          </w:rPr>
          <w:id w:val="-1132406575"/>
          <w:placeholder>
            <w:docPart w:val="DefaultPlaceholder_-1854013440"/>
          </w:placeholder>
          <w:showingPlcHdr/>
        </w:sdtPr>
        <w:sdtEndPr/>
        <w:sdtContent>
          <w:r w:rsidR="00F74085" w:rsidRPr="00F91DD0">
            <w:rPr>
              <w:rStyle w:val="Platzhaltertext"/>
              <w:color w:val="FF0000"/>
            </w:rPr>
            <w:t>Klicken oder tippen Sie hier, um Text einzugeben.</w:t>
          </w:r>
        </w:sdtContent>
      </w:sdt>
      <w:r w:rsidRPr="002753DA">
        <w:rPr>
          <w:rFonts w:asciiTheme="minorHAnsi" w:hAnsiTheme="minorHAnsi" w:cs="Arial"/>
          <w:b w:val="0"/>
          <w:bCs w:val="0"/>
          <w:sz w:val="20"/>
          <w:szCs w:val="20"/>
        </w:rPr>
        <w:t xml:space="preserve"> Namen angekreuzt sind, sind ungültig. </w:t>
      </w:r>
    </w:p>
    <w:p w14:paraId="5DA8A5F4" w14:textId="77777777" w:rsidR="00AC4E6B" w:rsidRPr="002753DA" w:rsidRDefault="00AC4E6B" w:rsidP="003B06C8">
      <w:pPr>
        <w:pStyle w:val="PGRhf"/>
        <w:tabs>
          <w:tab w:val="left" w:pos="4320"/>
        </w:tabs>
        <w:spacing w:line="240" w:lineRule="auto"/>
        <w:rPr>
          <w:rFonts w:asciiTheme="minorHAnsi" w:hAnsiTheme="minorHAnsi" w:cs="Arial"/>
          <w:sz w:val="20"/>
          <w:szCs w:val="20"/>
        </w:rPr>
      </w:pPr>
    </w:p>
    <w:p w14:paraId="29F36BAA" w14:textId="77777777" w:rsidR="0062015A" w:rsidRPr="002753DA" w:rsidRDefault="0062015A" w:rsidP="003B06C8">
      <w:pPr>
        <w:pStyle w:val="PGRhf"/>
        <w:tabs>
          <w:tab w:val="left" w:pos="4320"/>
        </w:tabs>
        <w:spacing w:line="240" w:lineRule="auto"/>
        <w:rPr>
          <w:rFonts w:asciiTheme="minorHAnsi" w:hAnsiTheme="minorHAnsi" w:cs="Arial"/>
          <w:sz w:val="20"/>
          <w:szCs w:val="20"/>
        </w:rPr>
      </w:pPr>
    </w:p>
    <w:p w14:paraId="7A76336B" w14:textId="77777777" w:rsidR="003B06C8" w:rsidRPr="002753DA" w:rsidRDefault="003B06C8" w:rsidP="003B06C8">
      <w:pPr>
        <w:pStyle w:val="PGRhf"/>
        <w:tabs>
          <w:tab w:val="left" w:pos="3420"/>
          <w:tab w:val="left" w:pos="4500"/>
          <w:tab w:val="left" w:pos="7380"/>
        </w:tabs>
        <w:spacing w:line="240" w:lineRule="auto"/>
        <w:rPr>
          <w:rFonts w:asciiTheme="minorHAnsi" w:hAnsiTheme="minorHAnsi" w:cs="Arial"/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margin" w:tblpY="-67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"/>
        <w:gridCol w:w="294"/>
        <w:gridCol w:w="3204"/>
        <w:gridCol w:w="560"/>
        <w:gridCol w:w="2390"/>
        <w:gridCol w:w="3094"/>
      </w:tblGrid>
      <w:tr w:rsidR="00C5423B" w:rsidRPr="002753DA" w14:paraId="2ED23C05" w14:textId="77777777" w:rsidTr="007B43E2">
        <w:trPr>
          <w:trHeight w:val="213"/>
        </w:trPr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F87D5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  <w:r w:rsidRPr="002753DA">
              <w:rPr>
                <w:rFonts w:asciiTheme="minorHAnsi" w:hAnsiTheme="minorHAnsi" w:cs="Arial Narrow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A2AC8E0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912B1" w14:textId="327F839B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  <w:r w:rsidRPr="002753DA">
              <w:rPr>
                <w:rFonts w:asciiTheme="minorHAnsi" w:hAnsiTheme="minorHAnsi" w:cs="Arial Narrow"/>
                <w:sz w:val="20"/>
                <w:szCs w:val="20"/>
              </w:rPr>
              <w:t>Name,</w:t>
            </w:r>
            <w:r w:rsidR="009552E2">
              <w:rPr>
                <w:rFonts w:asciiTheme="minorHAnsi" w:hAnsiTheme="minorHAnsi" w:cs="Arial Narrow"/>
                <w:sz w:val="20"/>
                <w:szCs w:val="20"/>
              </w:rPr>
              <w:t xml:space="preserve"> Titel,</w:t>
            </w:r>
            <w:r w:rsidRPr="002753DA">
              <w:rPr>
                <w:rFonts w:asciiTheme="minorHAnsi" w:hAnsiTheme="minorHAnsi" w:cs="Arial Narrow"/>
                <w:sz w:val="20"/>
                <w:szCs w:val="20"/>
              </w:rPr>
              <w:t xml:space="preserve"> Vorname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ED78E" w14:textId="77777777" w:rsidR="00C5423B" w:rsidRPr="002753DA" w:rsidRDefault="00C5423B" w:rsidP="002753DA">
            <w:pPr>
              <w:tabs>
                <w:tab w:val="left" w:pos="5640"/>
              </w:tabs>
              <w:ind w:right="-150"/>
              <w:rPr>
                <w:rFonts w:asciiTheme="minorHAnsi" w:hAnsiTheme="minorHAnsi" w:cs="Arial Narrow"/>
                <w:sz w:val="20"/>
                <w:szCs w:val="20"/>
              </w:rPr>
            </w:pPr>
            <w:r w:rsidRPr="002753DA">
              <w:rPr>
                <w:rFonts w:asciiTheme="minorHAnsi" w:hAnsiTheme="minorHAnsi" w:cs="Arial Narrow"/>
                <w:sz w:val="20"/>
                <w:szCs w:val="20"/>
              </w:rPr>
              <w:t>Alte</w:t>
            </w:r>
            <w:r w:rsidR="002753DA">
              <w:rPr>
                <w:rFonts w:asciiTheme="minorHAnsi" w:hAnsiTheme="minorHAnsi" w:cs="Arial Narrow"/>
                <w:sz w:val="20"/>
                <w:szCs w:val="20"/>
              </w:rPr>
              <w:t>r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058D2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  <w:r w:rsidRPr="002753DA">
              <w:rPr>
                <w:rFonts w:asciiTheme="minorHAnsi" w:hAnsiTheme="minorHAnsi" w:cs="Arial Narrow"/>
                <w:sz w:val="20"/>
                <w:szCs w:val="20"/>
              </w:rPr>
              <w:t>Beruf / Tätigkeit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C6242" w14:textId="77777777" w:rsidR="00C5423B" w:rsidRPr="002753DA" w:rsidRDefault="00C5423B" w:rsidP="00C5423B">
            <w:pPr>
              <w:pStyle w:val="PGRhf"/>
              <w:tabs>
                <w:tab w:val="left" w:pos="3420"/>
                <w:tab w:val="left" w:pos="4500"/>
                <w:tab w:val="left" w:pos="7380"/>
              </w:tabs>
              <w:spacing w:line="240" w:lineRule="auto"/>
              <w:rPr>
                <w:rFonts w:asciiTheme="minorHAnsi" w:hAnsiTheme="minorHAnsi" w:cs="Arial Narrow"/>
                <w:b w:val="0"/>
                <w:bCs w:val="0"/>
                <w:sz w:val="20"/>
                <w:szCs w:val="20"/>
              </w:rPr>
            </w:pPr>
            <w:r w:rsidRPr="002753DA">
              <w:rPr>
                <w:rFonts w:asciiTheme="minorHAnsi" w:hAnsiTheme="minorHAnsi" w:cs="Arial Narrow"/>
                <w:b w:val="0"/>
                <w:bCs w:val="0"/>
                <w:sz w:val="20"/>
                <w:szCs w:val="20"/>
              </w:rPr>
              <w:t>Anschrift</w:t>
            </w:r>
          </w:p>
        </w:tc>
      </w:tr>
      <w:tr w:rsidR="00C5423B" w:rsidRPr="002753DA" w14:paraId="34134615" w14:textId="77777777" w:rsidTr="007B43E2">
        <w:trPr>
          <w:trHeight w:val="213"/>
        </w:trPr>
        <w:tc>
          <w:tcPr>
            <w:tcW w:w="294" w:type="dxa"/>
            <w:tcBorders>
              <w:top w:val="single" w:sz="4" w:space="0" w:color="auto"/>
              <w:right w:val="single" w:sz="4" w:space="0" w:color="auto"/>
            </w:tcBorders>
          </w:tcPr>
          <w:p w14:paraId="52554E94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45789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8EFF74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5AEAF96E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14:paraId="036FC735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  <w:vAlign w:val="center"/>
          </w:tcPr>
          <w:p w14:paraId="7239F259" w14:textId="77777777" w:rsidR="00C5423B" w:rsidRPr="002753DA" w:rsidRDefault="00C5423B" w:rsidP="00C5423B">
            <w:pPr>
              <w:tabs>
                <w:tab w:val="left" w:pos="5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738E5BFA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62744FF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BD939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64391F2B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7E6DAF0D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50E17E48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75B67408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22E0219D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376B7670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B80D4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3E7A0C3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6B32C96E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666770D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73F1EB6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4E6B0250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0B76463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FD4EA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0447EC4E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564110E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93239F9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36E6C6F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2FC26E4C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7A448D14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52630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1BF6C4E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64EC6DA4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5D370E5C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242EBAD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20A7A951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510E292F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EC62B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14152E2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0B98291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76C5308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41BA3C4A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5793CC7F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5B17585F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62D7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672A4EB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5D19EC29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4685D78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17A95E4F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3D10D91B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5C190F2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73E0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1D784121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29673FEB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790BE54C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5868870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7A001D19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4A65B82D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7683F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234700D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75F73A2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287EB70C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204108ED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5F7F417B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71694057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637F9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4E2E3ABA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5E8FC15E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4BFA1E25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556359F7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7429CD14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2FFFE2FA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BC1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29D3A0CE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36CCC05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7FB008C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2350F73E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5B2D15DC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02AD6404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2A8B8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226F8EB0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2CC1B960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EF15DA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2CA1EDD0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0D2E2ADD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6BAC75D5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14F35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B8949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6C288997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6A335CEA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14:paraId="4F806EF9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545285CC" w14:textId="77777777" w:rsidTr="007B43E2">
        <w:trPr>
          <w:trHeight w:val="213"/>
        </w:trPr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14:paraId="3F2F230C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05722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FB69AD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6811DFC5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10C2852D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14:paraId="117BC573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23B" w:rsidRPr="002753DA" w14:paraId="7CF1956A" w14:textId="77777777" w:rsidTr="007B43E2">
        <w:trPr>
          <w:trHeight w:val="21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5B6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4D8D1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B3F4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4BF1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2E27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3A39" w14:textId="77777777" w:rsidR="00C5423B" w:rsidRPr="002753DA" w:rsidRDefault="00C5423B" w:rsidP="00C5423B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7F7" w:rsidRPr="002753DA" w14:paraId="4E4FD429" w14:textId="77777777" w:rsidTr="007B43E2">
        <w:trPr>
          <w:trHeight w:val="21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553" w14:textId="77777777" w:rsidR="00D327F7" w:rsidRPr="002753DA" w:rsidRDefault="00D327F7" w:rsidP="00D327F7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947B1" w14:textId="77777777" w:rsidR="00D327F7" w:rsidRPr="002753DA" w:rsidRDefault="00D327F7" w:rsidP="00D327F7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49A2" w14:textId="77777777" w:rsidR="00D327F7" w:rsidRPr="002753DA" w:rsidRDefault="00D327F7" w:rsidP="00D327F7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11E" w14:textId="77777777" w:rsidR="00D327F7" w:rsidRPr="002753DA" w:rsidRDefault="00D327F7" w:rsidP="00D327F7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9B8" w14:textId="77777777" w:rsidR="00D327F7" w:rsidRPr="002753DA" w:rsidRDefault="00D327F7" w:rsidP="00D327F7">
            <w:pPr>
              <w:tabs>
                <w:tab w:val="left" w:pos="5640"/>
              </w:tabs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5B4" w14:textId="77777777" w:rsidR="00D327F7" w:rsidRPr="002753DA" w:rsidRDefault="00D327F7" w:rsidP="00D327F7">
            <w:pPr>
              <w:pStyle w:val="PGRhf"/>
              <w:tabs>
                <w:tab w:val="left" w:pos="3420"/>
                <w:tab w:val="left" w:pos="4500"/>
                <w:tab w:val="left" w:pos="7380"/>
              </w:tabs>
              <w:spacing w:line="240" w:lineRule="auto"/>
              <w:rPr>
                <w:rFonts w:asciiTheme="minorHAnsi" w:hAnsiTheme="minorHAnsi" w:cs="Arial Narrow"/>
                <w:b w:val="0"/>
                <w:bCs w:val="0"/>
                <w:sz w:val="20"/>
                <w:szCs w:val="20"/>
              </w:rPr>
            </w:pPr>
          </w:p>
        </w:tc>
      </w:tr>
      <w:tr w:rsidR="00D327F7" w:rsidRPr="002753DA" w14:paraId="05285029" w14:textId="77777777" w:rsidTr="007B43E2">
        <w:trPr>
          <w:trHeight w:val="213"/>
        </w:trPr>
        <w:tc>
          <w:tcPr>
            <w:tcW w:w="294" w:type="dxa"/>
            <w:tcBorders>
              <w:top w:val="single" w:sz="4" w:space="0" w:color="auto"/>
              <w:right w:val="single" w:sz="4" w:space="0" w:color="auto"/>
            </w:tcBorders>
          </w:tcPr>
          <w:p w14:paraId="678B0474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6D4FE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9601F7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52D65DEF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14:paraId="04DE87AC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  <w:vAlign w:val="center"/>
          </w:tcPr>
          <w:p w14:paraId="68078FE6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7F7" w:rsidRPr="002753DA" w14:paraId="28B7B05C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7697F40E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AC202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0671A990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51829CD4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AC74E9B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6B1F3EC3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7F7" w:rsidRPr="002753DA" w14:paraId="308B9989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29F57418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378D0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10EE90F7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2B3C1F8F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3C9383E5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0237C4F5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7F7" w:rsidRPr="002753DA" w14:paraId="61A57896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768DEEE4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294AB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69DE3711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0CF363F1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704DC314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7241CEBF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7F7" w:rsidRPr="002753DA" w14:paraId="1BD430E0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240FEE6E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AC6EF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73EE718C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1D8706F1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022016C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139D7D14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27F7" w:rsidRPr="002753DA" w14:paraId="0170FC34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3663B53A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C4039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7EA88F7D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2395A4E0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3EE2DF98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20A8A93B" w14:textId="77777777" w:rsidR="00D327F7" w:rsidRPr="002753DA" w:rsidRDefault="00D327F7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43E2" w:rsidRPr="002753DA" w14:paraId="23E8415E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6687FA1B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2C5E4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5EBE5FDE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4870AFA6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260F51A4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34BBCE5B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43E2" w:rsidRPr="002753DA" w14:paraId="2A3FE445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2020717E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EA70C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224B3AA6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3B15AA20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492C73D4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49645C90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43E2" w:rsidRPr="002753DA" w14:paraId="49D02001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7024EA61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77BC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6B3E41BC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4E6CAC5A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3A1CD7A1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7F891AA5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43E2" w:rsidRPr="002753DA" w14:paraId="204C8A0E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5068AE23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D6482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6035A95D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05AF4256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2F907FC9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558311BE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43E2" w:rsidRPr="002753DA" w14:paraId="4F857AE4" w14:textId="77777777" w:rsidTr="007B43E2">
        <w:trPr>
          <w:trHeight w:val="213"/>
        </w:trPr>
        <w:tc>
          <w:tcPr>
            <w:tcW w:w="294" w:type="dxa"/>
            <w:tcBorders>
              <w:right w:val="single" w:sz="4" w:space="0" w:color="auto"/>
            </w:tcBorders>
          </w:tcPr>
          <w:p w14:paraId="3359015F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65B85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3B41FE7E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6DCD074E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D9E2BE0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680629FB" w14:textId="77777777" w:rsidR="007B43E2" w:rsidRPr="002753DA" w:rsidRDefault="007B43E2" w:rsidP="00D327F7">
            <w:pPr>
              <w:tabs>
                <w:tab w:val="left" w:pos="564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86E92" w14:textId="77777777" w:rsidR="0062015A" w:rsidRPr="002753DA" w:rsidRDefault="0062015A" w:rsidP="0062015A">
      <w:pPr>
        <w:pStyle w:val="PGRhf"/>
        <w:tabs>
          <w:tab w:val="left" w:pos="4320"/>
        </w:tabs>
        <w:spacing w:line="240" w:lineRule="auto"/>
        <w:jc w:val="center"/>
        <w:rPr>
          <w:rFonts w:asciiTheme="minorHAnsi" w:hAnsiTheme="minorHAnsi" w:cs="Arial"/>
          <w:sz w:val="18"/>
          <w:szCs w:val="18"/>
        </w:rPr>
      </w:pPr>
    </w:p>
    <w:p w14:paraId="7A46A689" w14:textId="77777777" w:rsidR="0062015A" w:rsidRPr="002753DA" w:rsidRDefault="002753DA" w:rsidP="00D327F7">
      <w:pPr>
        <w:pStyle w:val="PGRhf"/>
        <w:tabs>
          <w:tab w:val="left" w:pos="3420"/>
          <w:tab w:val="left" w:pos="4500"/>
          <w:tab w:val="left" w:pos="7380"/>
        </w:tabs>
        <w:spacing w:line="240" w:lineRule="auto"/>
        <w:rPr>
          <w:rFonts w:asciiTheme="minorHAnsi" w:hAnsiTheme="minorHAnsi" w:cs="Arial"/>
          <w:b w:val="0"/>
          <w:bCs w:val="0"/>
          <w:sz w:val="18"/>
          <w:szCs w:val="18"/>
        </w:rPr>
      </w:pPr>
      <w:r w:rsidRPr="002753DA">
        <w:rPr>
          <w:rFonts w:asciiTheme="minorHAnsi" w:hAnsiTheme="minorHAnsi" w:cs="Arial"/>
          <w:b w:val="0"/>
          <w:bCs w:val="0"/>
          <w:sz w:val="18"/>
          <w:szCs w:val="18"/>
        </w:rPr>
        <w:t xml:space="preserve">Bitte den Stimmzettel falten und in den </w:t>
      </w:r>
      <w:r w:rsidRPr="002753DA">
        <w:rPr>
          <w:rFonts w:asciiTheme="minorHAnsi" w:hAnsiTheme="minorHAnsi" w:cs="Arial"/>
          <w:sz w:val="18"/>
          <w:szCs w:val="18"/>
        </w:rPr>
        <w:t>blauen</w:t>
      </w:r>
      <w:r w:rsidRPr="002753DA">
        <w:rPr>
          <w:rFonts w:asciiTheme="minorHAnsi" w:hAnsiTheme="minorHAnsi" w:cs="Arial"/>
          <w:b w:val="0"/>
          <w:bCs w:val="0"/>
          <w:sz w:val="18"/>
          <w:szCs w:val="18"/>
        </w:rPr>
        <w:t xml:space="preserve"> Umschlag stecken. Den blauen Umschlag mit dem ausgefüllten und </w:t>
      </w:r>
      <w:r w:rsidRPr="002753DA">
        <w:rPr>
          <w:rFonts w:asciiTheme="minorHAnsi" w:hAnsiTheme="minorHAnsi" w:cs="Arial"/>
          <w:sz w:val="18"/>
          <w:szCs w:val="18"/>
        </w:rPr>
        <w:t>unterschriebenen Wahlschein</w:t>
      </w:r>
      <w:r w:rsidRPr="002753DA">
        <w:rPr>
          <w:rFonts w:asciiTheme="minorHAnsi" w:hAnsiTheme="minorHAnsi" w:cs="Arial"/>
          <w:b w:val="0"/>
          <w:bCs w:val="0"/>
          <w:sz w:val="18"/>
          <w:szCs w:val="18"/>
        </w:rPr>
        <w:t xml:space="preserve"> bitte in den </w:t>
      </w:r>
      <w:r w:rsidRPr="002753DA">
        <w:rPr>
          <w:rFonts w:asciiTheme="minorHAnsi" w:hAnsiTheme="minorHAnsi" w:cs="Arial"/>
          <w:sz w:val="18"/>
          <w:szCs w:val="18"/>
        </w:rPr>
        <w:t>roten</w:t>
      </w:r>
      <w:r w:rsidRPr="002753DA">
        <w:rPr>
          <w:rFonts w:asciiTheme="minorHAnsi" w:hAnsiTheme="minorHAnsi" w:cs="Arial"/>
          <w:b w:val="0"/>
          <w:bCs w:val="0"/>
          <w:sz w:val="18"/>
          <w:szCs w:val="18"/>
        </w:rPr>
        <w:t xml:space="preserve"> Umschlag stecken!</w:t>
      </w:r>
    </w:p>
    <w:p w14:paraId="036FCB43" w14:textId="77777777" w:rsidR="0062015A" w:rsidRPr="002753DA" w:rsidRDefault="0062015A" w:rsidP="00D327F7">
      <w:pPr>
        <w:pStyle w:val="PGRhf"/>
        <w:tabs>
          <w:tab w:val="left" w:pos="3420"/>
          <w:tab w:val="left" w:pos="4500"/>
          <w:tab w:val="left" w:pos="7380"/>
        </w:tabs>
        <w:spacing w:line="240" w:lineRule="auto"/>
        <w:rPr>
          <w:rFonts w:asciiTheme="minorHAnsi" w:hAnsiTheme="minorHAnsi" w:cs="Arial"/>
          <w:b w:val="0"/>
          <w:bCs w:val="0"/>
          <w:sz w:val="20"/>
          <w:szCs w:val="20"/>
        </w:rPr>
      </w:pPr>
    </w:p>
    <w:sectPr w:rsidR="0062015A" w:rsidRPr="002753DA" w:rsidSect="00C5423B">
      <w:headerReference w:type="default" r:id="rId8"/>
      <w:pgSz w:w="11906" w:h="16838"/>
      <w:pgMar w:top="1418" w:right="566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1B1D" w14:textId="77777777" w:rsidR="008D2EBB" w:rsidRDefault="008D2EBB">
      <w:r>
        <w:separator/>
      </w:r>
    </w:p>
  </w:endnote>
  <w:endnote w:type="continuationSeparator" w:id="0">
    <w:p w14:paraId="5CAF715C" w14:textId="77777777" w:rsidR="008D2EBB" w:rsidRDefault="008D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37A7" w14:textId="77777777" w:rsidR="008D2EBB" w:rsidRDefault="008D2EBB">
      <w:r>
        <w:separator/>
      </w:r>
    </w:p>
  </w:footnote>
  <w:footnote w:type="continuationSeparator" w:id="0">
    <w:p w14:paraId="37AD2DCD" w14:textId="77777777" w:rsidR="008D2EBB" w:rsidRDefault="008D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3778" w14:textId="201019DB" w:rsidR="00760CB8" w:rsidRDefault="00C252F7" w:rsidP="00224E14">
    <w:pPr>
      <w:pStyle w:val="Kopfzeile"/>
      <w:rPr>
        <w:rFonts w:ascii="Arial Black" w:hAnsi="Arial Black" w:cs="Arial Black"/>
        <w:sz w:val="48"/>
        <w:szCs w:val="48"/>
      </w:rPr>
    </w:pPr>
    <w:r>
      <w:rPr>
        <w:noProof/>
        <w:lang w:eastAsia="ja-JP" w:bidi="he-I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74C1E7" wp14:editId="76B4A3C7">
              <wp:simplePos x="0" y="0"/>
              <wp:positionH relativeFrom="column">
                <wp:posOffset>-1081405</wp:posOffset>
              </wp:positionH>
              <wp:positionV relativeFrom="paragraph">
                <wp:posOffset>-38100</wp:posOffset>
              </wp:positionV>
              <wp:extent cx="7800975" cy="1447800"/>
              <wp:effectExtent l="0" t="0" r="28575" b="381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00975" cy="1447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C21FD" id="Rectangle 1" o:spid="_x0000_s1026" style="position:absolute;margin-left:-85.15pt;margin-top:-3pt;width:614.25pt;height:11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" fillcolor="#bfbfbf [2412]" stroked="f">
              <v:shadow on="t" color="#205867" opacity=".5" offset="1pt"/>
            </v:rect>
          </w:pict>
        </mc:Fallback>
      </mc:AlternateContent>
    </w:r>
  </w:p>
  <w:p w14:paraId="5630B8C1" w14:textId="77777777" w:rsidR="00760CB8" w:rsidRPr="0039646B" w:rsidRDefault="008D2EBB" w:rsidP="00224E14">
    <w:pPr>
      <w:pStyle w:val="Kopfzeile"/>
      <w:rPr>
        <w:rFonts w:ascii="Arial Black" w:hAnsi="Arial Black" w:cs="Arial Black"/>
        <w:color w:val="FFFFFF"/>
        <w:sz w:val="48"/>
        <w:szCs w:val="48"/>
      </w:rPr>
    </w:pPr>
    <w:r>
      <w:rPr>
        <w:noProof/>
      </w:rPr>
      <w:object w:dxaOrig="1440" w:dyaOrig="1440" w14:anchorId="0DBF3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0;width:.05pt;height:.05pt;z-index:251656704;mso-position-horizontal-relative:text;mso-position-vertical-relative:text">
          <v:imagedata r:id="rId1" o:title=""/>
        </v:shape>
        <o:OLEObject Type="Embed" ProgID="Msxml2.SAXXMLReader.5.0" ShapeID="_x0000_s2050" DrawAspect="Content" ObjectID="_1690616746" r:id="rId2"/>
      </w:object>
    </w:r>
    <w:r w:rsidR="00AD5138">
      <w:rPr>
        <w:rFonts w:ascii="Arial Black" w:hAnsi="Arial Black" w:cs="Arial Black"/>
        <w:color w:val="FFFFFF"/>
        <w:sz w:val="48"/>
        <w:szCs w:val="48"/>
      </w:rPr>
      <w:t>STIMMZETTEL</w:t>
    </w:r>
  </w:p>
  <w:p w14:paraId="154205B2" w14:textId="7095A8DA" w:rsidR="00AD5138" w:rsidRDefault="00AD5138" w:rsidP="00AD5138">
    <w:r>
      <w:rPr>
        <w:rFonts w:ascii="Arial Black" w:hAnsi="Arial Black" w:cs="Arial Black"/>
        <w:color w:val="FFFFFF"/>
      </w:rPr>
      <w:t xml:space="preserve">Wahlen zum </w:t>
    </w:r>
    <w:r w:rsidR="002753DA">
      <w:rPr>
        <w:rFonts w:ascii="Arial Black" w:hAnsi="Arial Black" w:cs="Arial Black"/>
        <w:color w:val="FFFFFF"/>
      </w:rPr>
      <w:t xml:space="preserve">Kirchenvorstand </w:t>
    </w:r>
    <w:r w:rsidR="009552E2">
      <w:rPr>
        <w:rFonts w:ascii="Arial Black" w:hAnsi="Arial Black" w:cs="Arial Black"/>
        <w:color w:val="FFFFFF"/>
      </w:rPr>
      <w:t>6./7. November 2021</w:t>
    </w:r>
  </w:p>
  <w:p w14:paraId="20E149B8" w14:textId="77777777" w:rsidR="00AD5138" w:rsidRPr="00AD5138" w:rsidRDefault="00AD5138" w:rsidP="00224E14">
    <w:pPr>
      <w:pStyle w:val="Kopfzeile"/>
      <w:rPr>
        <w:rFonts w:ascii="Arial Black" w:hAnsi="Arial Black" w:cs="Arial Black"/>
        <w:color w:val="FFFFFF"/>
      </w:rPr>
    </w:pPr>
  </w:p>
  <w:p w14:paraId="7DD5D954" w14:textId="77777777" w:rsidR="00AD5138" w:rsidRPr="0039646B" w:rsidRDefault="00AD5138" w:rsidP="00224E14">
    <w:pPr>
      <w:pStyle w:val="Kopfzeile"/>
      <w:rPr>
        <w:rFonts w:ascii="Arial" w:hAnsi="Arial" w:cs="Arial"/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718"/>
    <w:multiLevelType w:val="hybridMultilevel"/>
    <w:tmpl w:val="A4F6E316"/>
    <w:lvl w:ilvl="0" w:tplc="5FB2CF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ocumentProtection w:edit="forms" w:enforcement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5"/>
    <w:rsid w:val="00035E11"/>
    <w:rsid w:val="000657B4"/>
    <w:rsid w:val="00071A55"/>
    <w:rsid w:val="000E6383"/>
    <w:rsid w:val="000F373F"/>
    <w:rsid w:val="000F45A9"/>
    <w:rsid w:val="000F79DA"/>
    <w:rsid w:val="00122247"/>
    <w:rsid w:val="001400A5"/>
    <w:rsid w:val="0014314C"/>
    <w:rsid w:val="00166E6C"/>
    <w:rsid w:val="00174738"/>
    <w:rsid w:val="0021357B"/>
    <w:rsid w:val="00224E14"/>
    <w:rsid w:val="002437F6"/>
    <w:rsid w:val="002501CA"/>
    <w:rsid w:val="002753DA"/>
    <w:rsid w:val="00287ED6"/>
    <w:rsid w:val="002B2221"/>
    <w:rsid w:val="002B412F"/>
    <w:rsid w:val="002B4836"/>
    <w:rsid w:val="002D11A4"/>
    <w:rsid w:val="002D5A38"/>
    <w:rsid w:val="00346845"/>
    <w:rsid w:val="003950C7"/>
    <w:rsid w:val="0039646B"/>
    <w:rsid w:val="003B06C8"/>
    <w:rsid w:val="003B2625"/>
    <w:rsid w:val="003B41E8"/>
    <w:rsid w:val="003C2726"/>
    <w:rsid w:val="003C495B"/>
    <w:rsid w:val="003D5FC8"/>
    <w:rsid w:val="003F1543"/>
    <w:rsid w:val="003F35C3"/>
    <w:rsid w:val="004664C2"/>
    <w:rsid w:val="004746AD"/>
    <w:rsid w:val="00475D77"/>
    <w:rsid w:val="0048029B"/>
    <w:rsid w:val="00481658"/>
    <w:rsid w:val="00485892"/>
    <w:rsid w:val="005009AB"/>
    <w:rsid w:val="0050725E"/>
    <w:rsid w:val="005422A2"/>
    <w:rsid w:val="005458BF"/>
    <w:rsid w:val="00547351"/>
    <w:rsid w:val="00550A5C"/>
    <w:rsid w:val="00551C21"/>
    <w:rsid w:val="005F6B32"/>
    <w:rsid w:val="005F71D7"/>
    <w:rsid w:val="0062015A"/>
    <w:rsid w:val="00645CE1"/>
    <w:rsid w:val="006A4F3E"/>
    <w:rsid w:val="006B2CEA"/>
    <w:rsid w:val="006D01FE"/>
    <w:rsid w:val="006F283B"/>
    <w:rsid w:val="006F361E"/>
    <w:rsid w:val="00710169"/>
    <w:rsid w:val="00730BCC"/>
    <w:rsid w:val="007401F1"/>
    <w:rsid w:val="00746042"/>
    <w:rsid w:val="00760CB8"/>
    <w:rsid w:val="007B43E2"/>
    <w:rsid w:val="007D2845"/>
    <w:rsid w:val="007F43D1"/>
    <w:rsid w:val="0081781A"/>
    <w:rsid w:val="008178FC"/>
    <w:rsid w:val="00840B48"/>
    <w:rsid w:val="00846235"/>
    <w:rsid w:val="00856F50"/>
    <w:rsid w:val="0087228D"/>
    <w:rsid w:val="00873302"/>
    <w:rsid w:val="00896A8E"/>
    <w:rsid w:val="008A2FE3"/>
    <w:rsid w:val="008D2EBB"/>
    <w:rsid w:val="008D6C29"/>
    <w:rsid w:val="009004AB"/>
    <w:rsid w:val="009172BA"/>
    <w:rsid w:val="009552E2"/>
    <w:rsid w:val="009A5F80"/>
    <w:rsid w:val="009D0879"/>
    <w:rsid w:val="009F0F1F"/>
    <w:rsid w:val="009F662B"/>
    <w:rsid w:val="00A0672F"/>
    <w:rsid w:val="00A30EB3"/>
    <w:rsid w:val="00A47496"/>
    <w:rsid w:val="00A86BF1"/>
    <w:rsid w:val="00A916BD"/>
    <w:rsid w:val="00A92B29"/>
    <w:rsid w:val="00AA358D"/>
    <w:rsid w:val="00AC16D7"/>
    <w:rsid w:val="00AC4388"/>
    <w:rsid w:val="00AC4E6B"/>
    <w:rsid w:val="00AD25C9"/>
    <w:rsid w:val="00AD5138"/>
    <w:rsid w:val="00B25B72"/>
    <w:rsid w:val="00B44BE4"/>
    <w:rsid w:val="00B52973"/>
    <w:rsid w:val="00B628CC"/>
    <w:rsid w:val="00B91339"/>
    <w:rsid w:val="00BD79A5"/>
    <w:rsid w:val="00BE165D"/>
    <w:rsid w:val="00BE528A"/>
    <w:rsid w:val="00BF5249"/>
    <w:rsid w:val="00C252F7"/>
    <w:rsid w:val="00C5423B"/>
    <w:rsid w:val="00CD78D6"/>
    <w:rsid w:val="00CE196D"/>
    <w:rsid w:val="00D1379F"/>
    <w:rsid w:val="00D16192"/>
    <w:rsid w:val="00D20EBE"/>
    <w:rsid w:val="00D327F7"/>
    <w:rsid w:val="00D73261"/>
    <w:rsid w:val="00D81802"/>
    <w:rsid w:val="00D92202"/>
    <w:rsid w:val="00DA561B"/>
    <w:rsid w:val="00DE4932"/>
    <w:rsid w:val="00DF09DE"/>
    <w:rsid w:val="00E201D0"/>
    <w:rsid w:val="00E53852"/>
    <w:rsid w:val="00E951AD"/>
    <w:rsid w:val="00EC0413"/>
    <w:rsid w:val="00ED151E"/>
    <w:rsid w:val="00EF292C"/>
    <w:rsid w:val="00F25770"/>
    <w:rsid w:val="00F74085"/>
    <w:rsid w:val="00F76ABA"/>
    <w:rsid w:val="00F91DD0"/>
    <w:rsid w:val="00FA2227"/>
    <w:rsid w:val="00FA29EC"/>
    <w:rsid w:val="00FC5FFA"/>
    <w:rsid w:val="00FF2725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7CCE75C"/>
  <w15:docId w15:val="{258E15EE-A0F8-4F16-84A6-5C9A40B9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85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E538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F71D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538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F71D7"/>
    <w:rPr>
      <w:sz w:val="24"/>
      <w:szCs w:val="24"/>
    </w:rPr>
  </w:style>
  <w:style w:type="paragraph" w:customStyle="1" w:styleId="PGRhf">
    <w:name w:val="PGR_hf"/>
    <w:basedOn w:val="Standard"/>
    <w:uiPriority w:val="99"/>
    <w:rsid w:val="00E53852"/>
    <w:pPr>
      <w:widowControl w:val="0"/>
      <w:suppressAutoHyphens/>
      <w:spacing w:line="288" w:lineRule="auto"/>
    </w:pPr>
    <w:rPr>
      <w:rFonts w:ascii="FuturT" w:hAnsi="FuturT" w:cs="FuturT"/>
      <w:b/>
      <w:bCs/>
      <w:sz w:val="19"/>
      <w:szCs w:val="19"/>
    </w:rPr>
  </w:style>
  <w:style w:type="character" w:customStyle="1" w:styleId="PGRhfChar">
    <w:name w:val="PGR_hf Char"/>
    <w:basedOn w:val="Absatz-Standardschriftart"/>
    <w:uiPriority w:val="99"/>
    <w:rsid w:val="00E53852"/>
    <w:rPr>
      <w:rFonts w:ascii="FuturT" w:hAnsi="FuturT" w:cs="FuturT"/>
      <w:b/>
      <w:bCs/>
      <w:sz w:val="24"/>
      <w:szCs w:val="24"/>
      <w:lang w:val="de-DE"/>
    </w:rPr>
  </w:style>
  <w:style w:type="table" w:styleId="Tabellenraster">
    <w:name w:val="Table Grid"/>
    <w:basedOn w:val="NormaleTabelle"/>
    <w:uiPriority w:val="99"/>
    <w:rsid w:val="000F45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D0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D01F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B4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54997-2BE8-47B4-8421-281466E0C8F2}"/>
      </w:docPartPr>
      <w:docPartBody>
        <w:p w:rsidR="000F170B" w:rsidRDefault="00D9694A">
          <w:r w:rsidRPr="00FC568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4A"/>
    <w:rsid w:val="000F170B"/>
    <w:rsid w:val="00843B48"/>
    <w:rsid w:val="00D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69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7ED1-9546-4E77-9742-A98BA1AB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Bergmoser &amp; Höller Agentur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Hölter</dc:creator>
  <cp:keywords/>
  <dc:description/>
  <cp:lastModifiedBy>Schröder, Tanja</cp:lastModifiedBy>
  <cp:revision>2</cp:revision>
  <cp:lastPrinted>2021-07-28T12:18:00Z</cp:lastPrinted>
  <dcterms:created xsi:type="dcterms:W3CDTF">2021-08-16T08:59:00Z</dcterms:created>
  <dcterms:modified xsi:type="dcterms:W3CDTF">2021-08-16T08:59:00Z</dcterms:modified>
</cp:coreProperties>
</file>